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2c42" w14:textId="6d22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Восточно-Казахстанской области от 30 декабря 2022 года № 31/5-VII "О бюджете Жетиаралского сельского округа Тарбагатайского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10 мая 2023 года № 4/5-VIII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Жетиаралского сельского округа Тарбагатайского района на 2023-2025 годы" от 30 декабря 2022 года № 31/5 –VII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Жетиаралского сельского округа Тарбагатайского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69 664,0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2 828,0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66 670,0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69 841,3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-177,3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177,3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177,3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Жетиаралского сельского округа Тарбагатайского района на 2023 год предусмотрены целевые текущие трансферты из районного бюджета в сумме 11 131,0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Используемые свободные остатки бюджетных средств 177,3 тысяч тенге распределить согласно приложению 4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уазанное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"10"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№4/5-VІII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13/5-VII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Жетиаралского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"10"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№4/5-VІII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13/5-VII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