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3b35" w14:textId="0cb3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31/6-VII "О бюджете Кабанбайского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2023-2025 годы" от 30 декабря 2022 года № 31/6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55 303,2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50 428,2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55 668,7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Кабанбайского сельского округа Тарбагатайского района на 2023 год предусмотрены целевые текущие трансферты из районного бюджета в сумме 7 588,0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365,7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№4/6-VІII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№4/6-VІII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