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cd13" w14:textId="e04c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Тарбагатайского районного маслихата от 30 декабря 2022 года № 31/8-VII "О бюджете Куйганского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Куйганского сельского округа Тарбагатайского района на 2023-2025 годы" от 30декабря 2022 года № № 31/8-VII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Тарбагатайского района на 2023-2025 годы в том числе на 2023 год 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57 333,0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58 145,0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Учесть, что в бюджете Куйганского сельского округа Тарбагатайского района на 2023 год предусмотрены целевые текущие трансферты из районного бюджета в сумме – 3 800,0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