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7cf85" w14:textId="227cf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от 30 декабря 2022 года № 31/8-VII "О бюджете Куйганского сельского округа Тарбагатайского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6 ноября 2023 года № 9/8-VIII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Тарбагатайский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"О бюджете Куйганского сельского округа Тарбагатайского района на 2023-2025 годы" от 30 декабря 2022 года № № 31/8-VII (зарегистрировано в Реестре государственной регистрации нормативных правовых актов под № 178248)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Куйганского сельского округа Тарбагатайского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57 333,0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5 918,0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51 415,0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58 145,0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-812,0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812,0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812,0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О.Канагатов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06 ноября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9/8-VIII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31/8-VII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Куйганского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