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52852" w14:textId="49528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Тарбагатайского районного маслихата Восточно-Казахстанской области от 30 декабря 2022 года №31/3-VII "О бюджете Тугылского сельского округа Тарбагатайского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Тарбагатайского районного маслихата Восточно-Казахстанской области от 11 декабря 2023 года № 10/4-VIII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Тарбагатайский районный маслихат Восточно-Казахстанской области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Восточно-Казахстанской области "О бюджете Тугылского сельского округа Тарбагатайского района на 2023-2025 годы" от 30 декабря 2022 года № 31/3 –VII (зарегистрировано в Реестре государственной регистрации нормативных правовых актов под №178253)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Тугылского сельского округа Тарбагатайского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109 821,0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27 018,0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116,0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82 687,0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111 018,8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-1 197,8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1 197,8 тысяч тенге;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1 197,8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Тарбагатайского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О.Канагатов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11 декабря 2023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10/4 –VIII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30 декабря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31/3-VII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Тугылского сельского округа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109 821,0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82 687,0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82 687,0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111 018,8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73 439,0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учреждения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35 915,8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35 915,8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35 915,8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4 762,8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-1 197,8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1 197,8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