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06688" w14:textId="55066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Жанаауылского сельского округа Тарбагатайского района на 2024 -2026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29 декабря 2023 года № 12/4-VIII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01.01.2024.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Тарбагатайский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Утвердить бюджет Жанаауылского сельского округа Тарбагатайского района на 2024-2026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74 458,0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4 727,0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69 686,0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74 693,6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-235,6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235,6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235,6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Тарбагатайского районного маслихата Восточно-Казахстанской области от 11.04.2024 </w:t>
      </w:r>
      <w:r>
        <w:rPr>
          <w:rFonts w:ascii="Times New Roman"/>
          <w:b w:val="false"/>
          <w:i w:val="false"/>
          <w:color w:val="000000"/>
          <w:sz w:val="28"/>
        </w:rPr>
        <w:t>№ 14/4-VIII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Жанаауылского сельского округа Тарбагатайского района на 2024 год установлен объем субвенции, передаваемый из районного бюджета в сумме 40 486,0 тысяч тенге.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Учесть, что в бюджете Жанаауыльского сельского округа Тарбагатайского района на 2024 год предусмотрены целевые текущие трансферты из районного бюджета в сумме – 29 200,0 тысяч тенге.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3-1. 235,6 тыс. тенге предусмотрено выделить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решению.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3-1 в соответствии с решением Тарбагатайского районного маслихата Восточно-Казахстанской области от 11.04.2024 </w:t>
      </w:r>
      <w:r>
        <w:rPr>
          <w:rFonts w:ascii="Times New Roman"/>
          <w:b w:val="false"/>
          <w:i w:val="false"/>
          <w:color w:val="000000"/>
          <w:sz w:val="28"/>
        </w:rPr>
        <w:t>№ 14/4-VIII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2024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Тарбагатайского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Канагатов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№12/4-VIII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Жанаауыльского сельского округа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Тарбагатайского районного маслихата Восточно-Казахстанской области от 11.04.2024 </w:t>
      </w:r>
      <w:r>
        <w:rPr>
          <w:rFonts w:ascii="Times New Roman"/>
          <w:b w:val="false"/>
          <w:i w:val="false"/>
          <w:color w:val="ff0000"/>
          <w:sz w:val="28"/>
        </w:rPr>
        <w:t>№ 14/4-VIII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69 686,0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69 686,0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69 686,0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74 693,6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акимаго 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№12/4-VIII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Жанаауылского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4 633,5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4 429,8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74 139,0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74 139,0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74 139,0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№12/4-VIII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Жанаауылского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84 278,0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4 712,8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78 876,0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78 876,0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78 876,0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12/4-VIII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Использование свободных остатков бюджетных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Тарбагатайского районного маслихата Восточно-Казахстанской области от 11.04.2024 </w:t>
      </w:r>
      <w:r>
        <w:rPr>
          <w:rFonts w:ascii="Times New Roman"/>
          <w:b w:val="false"/>
          <w:i w:val="false"/>
          <w:color w:val="ff0000"/>
          <w:sz w:val="28"/>
        </w:rPr>
        <w:t>№ 14/4-VIII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