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7bb24" w14:textId="8b7bb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Тарбагатайского районного маслихата Восточно – Казахстанкой области от 28 апреля 2023 года № 2/3-VIII "Об утверждении методики оценки деятельности административных государственных служащих корпуса "Б" государственного учреждения "Аппарат Тарбагатайского районного маслихата ВКО"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4 августа 2023 года № 5/15-VIІI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от 17 мая 2023 года № 113 "О внесении изменений и дополнений в приказ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Министерстве юстиции Республики Казахстан 18 мая 2023 года № 32518), Тарбагатайский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28 апреля 2023 года № 2/3-VIII "Об утверждении методики оценки деятельности административных государственных служащих корпуса "Б" государственного учреждения "Аппарат Тарбагатайского районного маслихата ВКО"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Тарбагатайского районного маслихата ВКО", утвержденную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Канагатов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04 августа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№5/15-VIII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Тарбагатайского районного маслихата Восточно-Казахстанской области"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Тарбагатайского районного маслихата Восточно-Казахстанской области"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и на основании Типовой методики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(зарегистрирован в Реестре государственной регистрации нормативных правовых актов за № 16299), и определяет порядок оценки деятельности административных государственных служащих корпуса "Б"(далее – служащие корпуса "Б") государственного учреждения "Аппарат Тарбагатайского районного маслихата Восточно-Казахстанской области" (далее – аппарат районного маслихата).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2.Основные используемые понятия в настоящей Методике: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аппарата областного маслихата, а также круг лиц из рабочего окружения оцениваемого лица при оценке методом 360;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подразделения/аппарата районного маслихата– административный государственный служащий корпуса "Б" категорий Е-2;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подразделения/аппарата районного маслихата или служащий корпуса "Б";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аппарата районного маслихата и направленные на достижение документов системы государственного планирования, либо направленные на повышение эффективности деятельности государственного органа;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"Б"за отчетные кварталы.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лицом, ответственным по управлению персоналом (далее ответственное лицо), в том числе посредством информационной системы.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ответственным лицом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"Б"в течение пяти рабочих дней со дня ознакомления с результатами оценки.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 процедурно-процессуального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отделе по управлению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доступе к информации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ответственным лицом при содействии всех заинтересованных лиц и сторон.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Ответственное лицо по управлению персоналом обеспечивает: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отдела организационной и кадровой работы, участникам калибровочных сессий.</w:t>
      </w:r>
    </w:p>
    <w:bookmarkEnd w:id="58"/>
    <w:bookmarkStart w:name="z67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подразделения/аппарата районного маслихата осуществляется на основе оценки достижения КЦИ.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 вышестоящим руководителем в индивидуальном плане работы руководителя структурного подразделения/аппарата областного маслихата,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ответственное лицо обеспечивает (при наличии технической возможности) размещение индивидуального плана работы в информационной системе.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аппарата маслихата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ответственное лицо в целях обеспечения достоверности сведений проводит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либо на повышение эффективности деятельности государственного органа.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ответственное лицо, уведомляет руководителя структурного подразделения/аппарата районного маслихата о проведении в отношении него оценки не позднее пятого числа месяца, следующего за отчетным кварталом.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отделом ответственным лицом.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8"/>
    <w:bookmarkStart w:name="z87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аппарата маслихата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ответственное лицо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отделом организационной и кадровой работы.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0"/>
    <w:bookmarkStart w:name="z99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руководителя: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ответственным лицом, для каждого оцениваемого лица.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Ответственное лицо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 При формировании тематики семинаров повышения квалификации и дисциплин курсов переподготовки отделом организационной и кадровой работы должны быть учтены результаты оценки метода 360, в том числе наименее выраженные компетенции служащего.</w:t>
      </w:r>
    </w:p>
    <w:bookmarkEnd w:id="122"/>
    <w:bookmarkStart w:name="z131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аппарат районного маслихата проводит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Ответственное лицо организовывает деятельность калибровочной сессии.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Ответственное лицо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типовой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корпуса "Б"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 Председатель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</w:tbl>
    <w:bookmarkStart w:name="z147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структурного подразделения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(государственного органа)</w:t>
      </w:r>
    </w:p>
    <w:bookmarkEnd w:id="139"/>
    <w:bookmarkStart w:name="z149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 год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 п/п</w:t>
            </w:r>
          </w:p>
        </w:tc>
        <w:tc>
          <w:tcPr>
            <w:tcW w:w="946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946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Примечание: ожидаемое положительное изменение от достижения ключевого целевого индикатора.</w:t>
      </w:r>
    </w:p>
    <w:bookmarkEnd w:id="1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типовой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8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147"/>
    <w:bookmarkStart w:name="z15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</w:p>
    <w:bookmarkEnd w:id="148"/>
    <w:bookmarkStart w:name="z16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должность оцениваемого лица)</w:t>
      </w:r>
    </w:p>
    <w:bookmarkEnd w:id="149"/>
    <w:bookmarkStart w:name="z16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</w:t>
      </w:r>
    </w:p>
    <w:bookmarkEnd w:id="150"/>
    <w:bookmarkStart w:name="z16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____________________________________________________________________</w:t>
      </w:r>
    </w:p>
    <w:bookmarkEnd w:id="153"/>
    <w:bookmarkStart w:name="z16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bookmarkEnd w:id="154"/>
    <w:bookmarkStart w:name="z16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</w:t>
      </w:r>
    </w:p>
    <w:bookmarkEnd w:id="155"/>
    <w:bookmarkStart w:name="z16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</w:t>
      </w:r>
    </w:p>
    <w:bookmarkEnd w:id="156"/>
    <w:bookmarkStart w:name="z16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 надлежащим образом, выполняет функциональные обязанности</w:t>
      </w:r>
    </w:p>
    <w:bookmarkEnd w:id="157"/>
    <w:bookmarkStart w:name="z16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удовлетворительно, выполняет функциональные обязанности не удовлетворительно)</w:t>
      </w:r>
    </w:p>
    <w:bookmarkEnd w:id="158"/>
    <w:bookmarkStart w:name="z17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Результат оценки служащему выставляется исходя из итоговой оценки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типовой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</w:p>
        </w:tc>
      </w:tr>
    </w:tbl>
    <w:bookmarkStart w:name="z180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18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1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типовой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корпуса "Б"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3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bookmarkEnd w:id="164"/>
    <w:bookmarkStart w:name="z18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</w:t>
      </w:r>
    </w:p>
    <w:bookmarkEnd w:id="165"/>
    <w:bookmarkStart w:name="z18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</w:t>
      </w:r>
    </w:p>
    <w:bookmarkEnd w:id="166"/>
    <w:bookmarkStart w:name="z18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подразделения/государственного органа) _________________________________</w:t>
      </w:r>
    </w:p>
    <w:bookmarkEnd w:id="167"/>
    <w:bookmarkStart w:name="z18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</w:t>
      </w:r>
    </w:p>
    <w:bookmarkEnd w:id="168"/>
    <w:bookmarkStart w:name="z18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корпуса "Б" (далее – оценка) предлагаем Вам оценить своих коллег методом</w:t>
      </w:r>
    </w:p>
    <w:bookmarkEnd w:id="169"/>
    <w:bookmarkStart w:name="z18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ранжирования по 5-балльной шкале.</w:t>
      </w:r>
    </w:p>
    <w:bookmarkEnd w:id="170"/>
    <w:bookmarkStart w:name="z19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bookmarkEnd w:id="171"/>
    <w:bookmarkStart w:name="z19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172"/>
    <w:bookmarkStart w:name="z19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174"/>
    <w:bookmarkStart w:name="z19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 </w:t>
      </w:r>
    </w:p>
    <w:bookmarkEnd w:id="175"/>
    <w:bookmarkStart w:name="z19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bookmarkEnd w:id="176"/>
    <w:bookmarkStart w:name="z19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bookmarkEnd w:id="1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типовой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корпуса "Б"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8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руководителей структурных подразделений  методом 360</w:t>
      </w:r>
    </w:p>
    <w:bookmarkEnd w:id="178"/>
    <w:bookmarkStart w:name="z19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</w:t>
      </w:r>
    </w:p>
    <w:bookmarkEnd w:id="179"/>
    <w:bookmarkStart w:name="z20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</w:t>
      </w:r>
    </w:p>
    <w:bookmarkEnd w:id="180"/>
    <w:bookmarkStart w:name="z201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Уважаемый респондент!</w:t>
      </w:r>
    </w:p>
    <w:bookmarkEnd w:id="181"/>
    <w:bookmarkStart w:name="z20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bookmarkEnd w:id="182"/>
    <w:bookmarkStart w:name="z203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83"/>
    <w:bookmarkStart w:name="z204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84"/>
    <w:bookmarkStart w:name="z205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85"/>
    <w:bookmarkStart w:name="z206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186"/>
    <w:bookmarkStart w:name="z207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8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В графе ответы указывается один из предложенных вариантов ответа:</w:t>
      </w:r>
    </w:p>
    <w:bookmarkEnd w:id="188"/>
    <w:bookmarkStart w:name="z209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189"/>
    <w:bookmarkStart w:name="z21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190"/>
    <w:bookmarkStart w:name="z211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191"/>
    <w:bookmarkStart w:name="z212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192"/>
    <w:bookmarkStart w:name="z21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193"/>
    <w:bookmarkStart w:name="z214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1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типовой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корпуса "Б"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6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</w:p>
    <w:bookmarkEnd w:id="195"/>
    <w:bookmarkStart w:name="z217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</w:t>
      </w:r>
    </w:p>
    <w:bookmarkEnd w:id="196"/>
    <w:bookmarkStart w:name="z21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</w:p>
    <w:bookmarkEnd w:id="197"/>
    <w:bookmarkStart w:name="z219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Уважаемый респондент!</w:t>
      </w:r>
    </w:p>
    <w:bookmarkEnd w:id="198"/>
    <w:bookmarkStart w:name="z220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199"/>
    <w:bookmarkStart w:name="z221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00"/>
    <w:bookmarkStart w:name="z222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201"/>
    <w:bookmarkStart w:name="z223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202"/>
    <w:bookmarkStart w:name="z224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203"/>
    <w:bookmarkStart w:name="z225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204"/>
    <w:bookmarkStart w:name="z226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7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206"/>
    <w:bookmarkStart w:name="z228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207"/>
    <w:bookmarkStart w:name="z229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208"/>
    <w:bookmarkStart w:name="z230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09"/>
    <w:bookmarkStart w:name="z23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10"/>
    <w:bookmarkStart w:name="z23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11"/>
    <w:bookmarkStart w:name="z23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типовой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корпуса "Б"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5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руководителей структурных подразделений)</w:t>
      </w:r>
    </w:p>
    <w:bookmarkEnd w:id="213"/>
    <w:bookmarkStart w:name="z236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</w:t>
      </w:r>
    </w:p>
    <w:bookmarkEnd w:id="214"/>
    <w:bookmarkStart w:name="z237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8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216"/>
    <w:bookmarkStart w:name="z239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bookmarkEnd w:id="2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типовой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корпуса "Б"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1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 (для служащих корпуса "Б")</w:t>
      </w:r>
    </w:p>
    <w:bookmarkEnd w:id="218"/>
    <w:bookmarkStart w:name="z24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bookmarkEnd w:id="2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220"/>
    <w:bookmarkStart w:name="z24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bookmarkEnd w:id="2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