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01dd" w14:textId="6d60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29 декабря 2022 года № 215 "О бюджете сельских округов и поселков Уланского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 мая 2023 года № 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29 декабря 2022 года № 215 "О бюджете поселков и сельских округов Уланского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67530,3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11113,0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56417,3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69559,1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Аблакетского сельского округа на 2023 год целевые текущие трансферты из вышестоящего бюджета в сумме 32196,3 тыс.тенге.";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31985,9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6870,0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25115,9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32255,7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- 269,8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269,8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269,8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Айыртауского сельского округа на 2023 год целевые текущие трансферты из вышестоящего бюджета в сумме 3696,9 тыс.тенге.";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39117,2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9540,0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29577,2 тысячи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40026,0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- 908,8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908,8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бюджете поселка Асубулак на 2023 год целевые текущие трансферты из вышестоящего бюджета в сумме 12594,2 тыс.тенге.";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45218,8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8253,4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36811,4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46494,0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-1275,2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1275,2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1275,2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бюджете Бозанбайского сельского округа на 2023 год целевые текущие трансферты из вышестоящего бюджета в сумме 8932,4 тыс.тенге.";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120611,5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31707,0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220,6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88683,9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122716,9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-2105,4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2105,4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2105,4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 бюджете поселка Касыма Кайсенов на 2023 год целевые текущие трансферты из вышестоящего бюджета в сумме 59155,9 тыс.тенге.";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31444,0 тысяча тенге, в том числе: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5264,7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26179,3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32133,2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- 689,2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689,2 тысяч тенге;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689,2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Предусмотреть в бюджете Саратовского сельского округа на 2023 год целевые текущие трансферты из вышестоящего бюджета в сумме 2982,3 тыс.тенге.";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57649,9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18445,0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39204,9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58347,9 тысяч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- 698,0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698,0 тысяч тенге;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698,0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Предусмотреть в бюджете Таврического сельского округа на 2023 год целевые текущие трансферты из вышестоящего бюджета в сумме 10259,9 тыс.тенге.";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37887,2 тысяч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8110,3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29776,9 тысячи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39003,1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- 1115,9 тысяч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1115,9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1115,9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Предусмотреть в бюджете Таргынского сельского округа на 2023 год целевые текущие трансферты из вышестоящего бюджета в сумме 7272,9 тыс.тенге.";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52915,6 тысяч тенге, в том числе: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10982,4 тысяч тенге;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41933,2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58885,6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- 5970,0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5970,0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5970,0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бюджете Толеген Тохтаровского сельского округа на 2023 год целевые текущие трансферты из вышестоящего бюджета в сумме 18726,2 тыс.тенге.";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Егинсуского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47091,0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6711,0 тысячи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40380,0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47444,0 тысяч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-353,0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353,0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353,0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Предусмотреть в бюджете Егинсуского сельского округа на 2023 год целевые текущие трансферты из вышестоящего бюджета в сумме 18859,0 тыс.тенге.";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Азовского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39407,9 тысяч тенге, в том числе: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1978,0 тысяч тенге;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37429,9 тысяч тенге;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39491,4 тысяч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-83,5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83,5 тысяч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83,5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Предусмотреть в бюджете Азовского сельского округа на 2023 год целевые текущие трансферты из вышестоящего бюджета в сумме 18130,9 тыс.тенге.";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поселка Огневка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28963,8 тысяч тенге, в том числе: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1096,0 тысяч тенге;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27867,8 тысяч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29087,8 тысяч тенге;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-124,0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124,0 тысяч тенге;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124,0 тысяч тенге.";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Предусмотреть в бюджете акима поселка Огневка на 2023 год целевые текущие трансферты из вышестоящего бюджета в сумме 3343,8 тыс.тенге.";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Багратионовского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36001,9 тысяч тенге, в том числе: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13226,5 тысяч тенге;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22775,4 тысяч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37381,9 тысяч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-1380,0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1380,0 тысяч тенге;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1380,0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Предусмотреть в бюджете Багратионовского сельского округа на 2023 год целевые текущие трансферты из вышестоящего бюджета в сумме 4440,4 тыс.тенге.";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Каменского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29982,0 тысячи тенге, в том числе: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7217,3 тысяч тенге;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22764,7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39217,7 тысячи тенге;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-9235,7 тысяч тенге;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9235,7 тысяч тенге;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9235,7 тысяч тенге.";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Предусмотреть в бюджете Каменского сельского округа на 2023 год целевые текущие трансферты из вышестоящего бюджета в сумме 9327,7 тыс.тенге.";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Усть-Каменогорского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33394,7 тысяча тенге, в том числе: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5845,9 тысяч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27548,8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34488,7 тысяча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-1094,0 тысяч тенге;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1094,0 тысяч тенге;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1094,0 тысяч тенге.";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Предусмотреть в бюджете Усть-Каменогорского сельского округа на 2023 год целевые текущие трансферты из вышестоящего бюджета в сумме 4435,8 тыс.тенге.";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Алмасайского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29754,6 тысяч тенге, в том числе: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5799,0 тысяч тенге;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23955,6 тысяч тенге;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29787,0 тысяч тенге;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-32,4 тысяч тенге;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32,4 тысяч тенге;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32,4 тысяч тенге.";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Предусмотреть в бюджете Алмасайского сельского округа на 2023 год целевые текущие трансферты из вышестоящего бюджета в сумме 7198,6 тыс.тенге.".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4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9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