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c6cd" w14:textId="9d7c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Уланского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3 мая 2023 года № 23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16299),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государственного учреждения "Аппарат Уланского районного маслихата".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Уланского района от 25 марта 2022 года № 141"Об утверждении методики оценки деятельности административных государственных служащих корпуса "Б" государственного учреждения "Аппарат Уланского районного маслихата".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от "3" мая 2023 года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Уланского районного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Уланского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16299)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учреждения, а также круг лиц из рабочего окружения оцениваемого лица при оценке методом 360;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государственного учреждения – административный государственный служащий корпуса "Б" категорий Е-2;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"Б"– лицо, занимающее административную государственную должность корпуса "Б", за исключением руководителя государственного учреждения;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государственного учреждения или служащий корпуса "Б";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государственного учреждения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учреждения;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учреждениях.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учреждения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руководителем аппарата, в должностные обязанности которого входит ведение кадровой работы аппарата Уланского районного маслихата (далее-руководитель аппарата), в том числе посредством информационной системы.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аппарата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Руководитель аппарата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у руководителя аппарата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доступе к информации"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руководителем аппарата при содействии всех заинтересованных лиц и сторон.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учреждения, общих результатов работы государственного учреждения за оцениваемый период;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аппарата обеспечивает: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аппарата и участникам калибровочных сессий.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государственного учреждения по достижению КЦИ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государственного учреждения осуществляется на основе оценки достижения КЦИ.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лицом, а также в индивидуальном плане работы руководителя государственного учреждения,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типовой Методике оценки деятельности административных государственных служащих корпуса "Б".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аппарата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государственного учреждения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аппарата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учреждения, соглашения служащего корпуса "А", либо на повышение эффективности деятельности государственного учреждения.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учреждения, непосредственно влияющего на достижение КЦИ.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главный специалист (кадровой службы), уведомляет руководителя государственного учреждения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руководителем аппарата.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государственного учреждения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руководитель аппарата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руководителем аппарата.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государственного учреждения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аппарата, для каждого оцениваемого лица.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Руководитель аппарата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 При формировании тематики семинаров повышения квалификации и дисциплин курсов переподготовки руководителем аппарата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2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аппарата организовывает деятельность калибровочной сессии.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аппарата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