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b5c1" w14:textId="bccb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Аблакетскому сельскому округу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Аблакетскому сельскому округу на 2023-2024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ихиспользованию по Аблакетскому сельскому округуна 2023-2024 гг.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Аблакетскому сельскому округуна 2023-2024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"от 23 января 2001 года,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Аблакетского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Аблакетский сельский округ расположен в центральной части Уланского района вдоль левого берега реки Иртыш, в горно-степной и сухостепной зонах.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Горно-степная зона подразделяется на горную лугово-степную, предгорную степную умеренно-влажную и степную умеренно-засушливую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- 68 %.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темно-каштановые, горные черноземы южные, черноземы обыкновенные, черноземы южные, горные черноземы выщелоченные и обыкновенные.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Уранхай, Сибинка и множества других ручьев.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Сагыр находится в 23,0кмк югу-востоку от районного центра поселка Касыма Кайсенова.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Аблакетский сельский округ занимает 82898,9 гектар площади, в том числе: пашни – 5352,2 гектар, пастбища – 51395,3 гектар, сенокосы – 9436,5 гектар.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61634,1 гектар;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–6028,0 гектар;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8,7 гектар;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73,0 гектар;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–4518,0 гектар.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2022 года в Аблакетском сельском округе поголовье сельскохозяйственных животных составляет: крупного рогатого скота 8852 голов, из них маточное поголовье 4776 голов, мелкого рогатого скота 12873 голов, лошадей 4172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2.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Аблакетскому сельскому округу имеются всего 51395,3гектар пастбищных угодий, в черте населенных пунктов числится 4970 гектарпастбищ.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Аблакетского сельского округапо содержанию маточного (дойного) поголовья сельскохозяйственных животных при имеющихся пастбищных угодьях населенного пункта в размере 5355 гектар, потребность составляет9846 гектар 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>), нехватка 4491 га которое планируется восполнить за счет стойлового содержания животных.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Аблакетского сельского округа предоставлено 4970 гектар.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22642 гектар, при норме нагрузки на голову КРС – 4,5 га/гол., МРС – 0,9 га/гол., лошадей – 5,4 га/гол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23007 гектар необходимо восполнить за счет выпаса сельскохозяйственных животных населения на отгонных пастбищах учетного квартала 05-079-002.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Аблакетского сельского округа составляет: крупного рогатого скота 4979 голов,мелкого рогатого скота 5870 голов, лошадей 3520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</w:t>
            </w: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29113,7 гектар. Предоставленные пастбища покрывают потребность пастбищ.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Аблакетском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Аблакетского сельского округа в разрезе категорий земель, собственников земельных участков и землепользователейна основании правоустанавливающих документов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Аблакетского сельского округа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НурланАдылканович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БакинАмантайКабдошевич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ЖигитаевХайруллаТуканович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АбсалямовКайратБазарович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Аблакетского сельского округа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Абдеханов Марат Абдеханулы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АбсалямовКайратБазарович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АбылхаховДаулетказыБолатказинович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АйтказинСергазы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АкпековСоветханМолдашевич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 Анатолий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Алимбеков АсланАлимбекович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АмановаОкажанРамазановна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АмерхановГазизКабыкешович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АндамасоваСәулеӨмірбекқызы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АргынбекТурсынбек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АсыловНурланЖумажанович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Нуржан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АльмираСәкенқызы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Ахметсалимқызы Аэлита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АшимовЖанабай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БаибосыновСерікСапарұлы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Байжуманов Марат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БайжуминоваМастураДюсеновна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БаймуратовКажимуканИсаинович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БаймухаметовБекен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БакинАмантайКабдошевич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БақашевБауыржанҚайнарұлы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БақтияровЖұмағазы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БаткульдинаЗебониссоМелибойевна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БаяндиновРашитТөлегенұлы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БекеевТалгатМелсович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БогусовКайратАлдиярханович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Болгова Лидия Николаевна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 КайратСатыбалдинович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Гостев Юрий Константинович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Гринцов Николай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ДаутхановаТолкынДаутхановна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ДәулетовҚажбекСағдатұлы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ЕлемесовТолеуАмирович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ЕлеукеновЕрсынКазкенович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ӘбілқасымҚанипа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ӘділбаевБердіқанКөшерханұлы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ӘмержановМұратбекАқашұлы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ЖанузаковаЛаззат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ЖанұзақовСамарханАйтқазыұлы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ЖексембаевКенжеКамзаевич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ЖексеноваКулдарайУаткановна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Жуанышев Аскар Абдеханович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ЖубаниязоваМагиза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ГайнияОмарбековна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ЖүнісовДуманКеңесқанұлы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ЖұмағұловБаянбай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ЖұмақанұлыКөпжасар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ЗейнолдаСолтанғали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Зудяев Михаил Петрович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ЗұлқаршынГүлнұр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Павел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КабидуллиновАсылгазы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КажиякперовМертай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Кайрат Дамир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Кайсин ЕрзадаКилимбекович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КамановаНазымСериковна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КарімовЕрболАбылкаирұлы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КемешевДастанКайролдинович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Кемешев Руслан Набиолданович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 Ева Афанасьевна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"УКРАИНКА"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"Урувель"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КырыкбаевЕрланАмангельдыевич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ҚабдуллинаКүлзәдаМақсұқызы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ҚабыловСайымбек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Қадылов Эрик Мазенұлы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 Шаяхмет Қамбарұлы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Лактионов Михаил Касьянович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МакиевАян Муратович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МаксутханДастан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МақажановЖақыпИмантайұлы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МамбетМақсұтқан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Абай Комбайнович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Мұқажанов Марат Кусманұлы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НабияМаркаш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НазбиевАмангелдыДюсупканович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НазбиевЖаксыкельды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НазтайШынар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Наккажина Динара Какеновна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НурахметоваМеруертТилеубайқызы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Нургалеев Аскар Абилхаевич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НұрғалиевБолат Әбілұлы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ОнгарбаевСаябекТулегенұлы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Оразаев Мурат Маданиятович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ОразамановБакытбекИлянбаевич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ОрынбаевБолатМаратұлы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ОспановТулегенКамалдинович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Поволяева Елена Николаевна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"Сельскохозяйственный производственный кооператив "Достар"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РайханАлтынхан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РакишевТастембек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НурланАдылканович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РасольСерікбай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РахымбаевАмангелдіБакешұлы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Сагинкумаров Майдан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СакиевЕрканатКазбекович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Самарканова Фарида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СамашевҚайрат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СаргалиЖахсыбай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СарыповБағатпекСексенбайұлы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Сатыбаев Марат Айтказинович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СаулебаевРахимгалиМухаметкалиевич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Сдержиков Владимир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СегізбаеваКүләйХамитқызы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потребительский кооператив "Дарын"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Михаил Юрьевич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СәукетаевСләмбек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СолтанТамаша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СуйенишБердмурат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Сыдыков Ерик Ермекович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ТемековаГаухарАбдикаримовна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ТемирханБауыржан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Тлеубергенев Руслан Абдугалиевич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"алдияри 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"жанартауkz"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"Жерім 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"Ленинка"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"нурбекмырза"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"сагинкумаров"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"ШАМИЛЬ и 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Тоқтасынов Айдар Жаниұлы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ТоқтасыновҚурманбекКундакбайұлы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ТурсынОралкан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ТұңғұшпаевЕрболатНиязбекұлы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ТұрлабековТөрехан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ТұрсынбековӨмірбекОңғарбекұлы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УалхановАйдарбекМаулимханович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УалхановМәулімхан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 Айдар Байгеренұлы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УрконевТурахметНургумарович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Филянов Александр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ХалтыкейКумис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Харульский Геннадий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ХуанышКунболат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Чекебаев ҚажымұқанСамашайұлы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Магиша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ШолпанОсерхан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ЕрланИманханович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КРС-крупный рогатый скот;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МРС-мелкий рогатый скот.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Аблакетском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Приемлемыесхемы пастбищеоборотов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Аблакетском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Аблакетском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Аблакетском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Аблакетском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Аблакетском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