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ab56" w14:textId="527a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Айыртаускому сельскому округу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9 июня 2023 года № 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Айыртаускому сельскому округу на 2023-2024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Приложениек решению 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ихиспользованию по Айыртаускому сельскому округуна 2023-2024 гг.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Айыртаускому сельскому округуна 2021-2022 годы (далее - План)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"от 23 января 2001 года,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Айыртауского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Айыртауский сельский округ расположен в центральной части Уланского района, в горно-степной, сухостепнойзоне. Горно-степная зона подразделяется на горную лугово-степную, предгорную степную умеренно-влажную и степную умеренно засушливуюподзоны.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темно-каштановые, горные черноземы южные, черноземы обыкновенные, черноземы южные, горные черноземы выщелоченные и обыкновенные.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Уланка, Дресвянка, Узун Булак и множества других рек и ручьев.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селоАйыртаунаходится в 16,5 км к югу-западу от районного центрапоселкаКасымаКайсенова.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Айыртауский сельский округ занимает 37905,1 гектар площади, в том числе: пашни – 11116,6 гектар, пастбища – 21965,2 гектар, сенокосы – 1426,1гектар.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33810,8гектар;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–4008,1гектар;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назначения– 86,1 гектар;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- 9404 гектар.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октября 2023 года в Айыртауском сельском округе поголовье сельскохозяйственных животных составляет: крупного рогатого скота 3807 голов, из них маточное поголовье 3807 голов, мелкого рогатого скота 1696 голов, лошадей 2591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2.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Айыртаускому сельскому округу имеются всего 21695,2 гектар пастбищных угодий, в черте населенных пунктов числится 3401 гектар пастбищ.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Айыртауского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3401 гектар, потребность составляет 4460 гектар 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>), которое планируется восполнить за счет стойлового содержания животных.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</w:tbl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Айыртауского сельского округа предоставлено 3401 гектар.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19642,5 гектар, при норме нагрузки на голову согласно манжетко-злаковые с участием кобрезиевых лугов КРС – 5,4 га/гол., МРС – 0,9 га/гол., лошадей – 4,5 га/гол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10337 гектар необходимо восполнить за счет выпаса сельскохозяйственных животных населения на отгонных пастбищах учетного квартала 05-079-015.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Айыртауского сельского округа составляет: крупного рогатого скота 2465, голов,мелкого рогатого скота 3090 голов, лошадей 2057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18478,7гектар. Сложившуюся потребность пастбищных угодий ТОО, крестьянских и фермерских хозяйств в размере 6502,3 гектар необходимо также восполнить за счет земель запаса и кормовой базы сельскохозяйственных формирований.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Айыртауского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собственников земельных участков, прилагаемый к схеме (карте) расположения пастбищ Айыртауского сельского округа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Кабдулла Бигалиевич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Ешенгазинов Ерлан Орынканович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Базарбек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"Бастау 41"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 Турсынхан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землепользователей земельных участков, прилагаемый к схеме (карте) расположения пастбищ Айыртауского сельского округа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Владимир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АсубаевБакытСлямгалиевич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АсубаеваУмит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АхановҚуанышбекАйдарович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Мухтаркан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БегалиевАлтынбекШарифович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БейсхановаШынарМухаметкалиевна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БытиковЕрмекСембаевич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Гасанов ФирузАхунбалаОглы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ДандыбаеваНагима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ИскаковМанарбекҚылымханұлы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КамалитдиновҚайырбекМәулітжанұлы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КантарбаевМухамеджан Рустемович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КапкеновТурлыбек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КоноплҰваАлефтинаАриановна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ҚожахановЕрболатЕскендірұлы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МихейлисЗакенАхметовна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МурсалимовЕсенбек Мубаракович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ДуманайМұратұлы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СерикАшимжанович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БактыгульРамазановна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НурсеиловСерикТемирханович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ОспановТулегенКамалдинович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РагызбаеваКорланНургожаевна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РежабалиевИлхамжанМамадалиевич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СабиеваМанчукШарипхановна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Сейфулла 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СембаевАдилжанЖиеншенович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ШаймаруанСоциянерқызы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СултамбековаБотагозЕрмеккызы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ТемирхановБазарбекТемирханович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"Нұрали-Санияз"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"Уланская МТС"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ответственностью"Каменское SP"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ТүсіповАқылбекКәрімұлы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ЧайхинБолатЧайхинович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ШаиховСәбитҚабышұлы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ШарипхановСерікбекСайлаұбеқұлы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КРС-крупный рогатый скот;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МРС-мелкий рогатый скот.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Приемлемыесхемы пастбищеоборотов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