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55e9" w14:textId="ab95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попоселку Касыма Кайсенова на 2023-2024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9 июня 2023 года № 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от 20 февраля 2017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поселку Касыма Кайсенова на 2023-2024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Приложениек решению </w:t>
            </w:r>
            <w:r>
              <w:br/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ихиспользованию  по поселку Касыма Кайсенована 2023-2024 гг.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поселку Касыма Кайсенова на 2023-2024 годы (далее - План)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"от 23 января 2001 года,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"от 20 февраля 2017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плана по управлению пастбищами и их использованию составлена: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расположения пастбищ на территории поселку Касыма Кайсенова в разрезе категории земель, собственников земельных участков и землепользователей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карта с обозначением внешних и внутренних границ и площадей пастбищ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доступапастбищепользователей к водным источникам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схема размещения поголовья сельскохозяйственных животных на отгонных пастбищах физических и юридических лиц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КасымаКайсенова расположен центральной части Уланского района в горно-степной, сухостепнойзоне. Горно-степная зона подразделяется на горную лугово-степную, предгорную степную умеренно-влажную и степную умеренно засушливуюподзоны. Климат умеренно-засушливый, умеренно жаркий, со среднегодовым количеством осадков 360-390 мм. Температура воздуха самая низкая –45, самая высокая +40. Среднегодовая температура +10. Относительная влажность 68 %. Преобладают ветры юго-восточные и северо-западного направления, со среднегодовой скоростью 2,7 м/сек.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темно-каштановые, горные черноземы южные, черноземы обыкновенные, черноземы южные, горные черноземы выщелоченные и обыкновенные.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представляет собой: ковыльно-типчаково-полынные, ковыльно-типчаково-разнотравные, разнотравно-злаковые, мягкостебельные и кустарниково-дерновинно-злаковые с разнотравьем.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Гидрография представляет собой бассейн реки Иртыш. Наиболее крупные реки: Караозек и множества других рек и ручьев.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является районным центром Уланского района.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Касыма Кайсенова занимает 1934 гектар площади, в том числе: пашни – 74,6 гектар, пастбища – 815 гектар, сенокосы – 54 гектар.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876,5 гектар;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1056,8 гектар.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октября 2022 года в поселке Касыма Кайсенова поголовье сельскохозяйственных животных составляет: крупного рогатого скота 855 голов, из них маточное поголовье 364 голов, мелкого рогатого скота 849 голов, лошадей 309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и ТОО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поселке организовано: ветеринарных пунктов – 0, скотомогильников – 0.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поселкуКасымаКайсеноваимеются всего 815 гектар пастбищных угодий, в черте населенных пунктов числится 815 гектар пастбищ.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для нужд местного населения поселкаКасымаКайсеновапо содержанию маточного (дойного) поголовья сельскохозяйственных животных при имеющихся пастбищных угодьях населенного пункта в размере 815 гектар, потребность составляет 723 гектар(</w:t>
      </w:r>
      <w:r>
        <w:rPr>
          <w:rFonts w:ascii="Times New Roman"/>
          <w:b w:val="false"/>
          <w:i w:val="false"/>
          <w:color w:val="000000"/>
          <w:sz w:val="28"/>
        </w:rPr>
        <w:t>таблица № 2</w:t>
      </w:r>
      <w:r>
        <w:rPr>
          <w:rFonts w:ascii="Times New Roman"/>
          <w:b w:val="false"/>
          <w:i w:val="false"/>
          <w:color w:val="000000"/>
          <w:sz w:val="28"/>
        </w:rPr>
        <w:t>), которое планируется восполнить за счет стойлового содержания животных.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местного населения поселкаКасымаКайсеновапредоставлено 815гектар.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потребность пастбищных угодий по выпасу других сельскохозяйственных животных местного населения в размере 3186гектар, при норме нагрузки на голову КРС – 4,5 га/гол., МРС – 0,9 га/гол., лошадей – 5,4 га/гол (</w:t>
      </w:r>
      <w:r>
        <w:rPr>
          <w:rFonts w:ascii="Times New Roman"/>
          <w:b w:val="false"/>
          <w:i w:val="false"/>
          <w:color w:val="000000"/>
          <w:sz w:val="28"/>
        </w:rPr>
        <w:t>таблица №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Нехватка,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в размере 3186 гектар необходимо восполнить за счет выпаса сельскохозяйственных животных населения на землях учетного квартала 05-079-037.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ТОО, крестьянских и фермерских хозяйствах поселка КасымаКайсенова составляет: крупного рогатого скота 333 голов,мелкого рогатого скота 256 голов, лошадей 102 голов (</w:t>
      </w:r>
      <w:r>
        <w:rPr>
          <w:rFonts w:ascii="Times New Roman"/>
          <w:b w:val="false"/>
          <w:i w:val="false"/>
          <w:color w:val="000000"/>
          <w:sz w:val="28"/>
        </w:rPr>
        <w:t>таблица №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видам, (гол)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(га)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Касыма Кайсенова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</w:tbl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пастбищных угодий ТОО, крестьянских и фермерских хозяйств в размере 2579 гектар необходимо также восполнить за счет земель учетного квартала 05-079-037.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 расположения пастбищ на территории поселка КасымаКайсенова в разрезе категорий земель, собственников земельных участков и землепользователейна основании правоустанавливающих документов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Приемлемыесхемы пастбищеоборотов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 годы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2023-2024годы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перемещение его на предоставляемые участки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2023-2024годы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юридических лиц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6581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поселке Касыма Кайсенова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2023-2024годы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п.Касыма Кайсенова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