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242a" w14:textId="2992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29 декабря 2022 года № 215 "О бюджете сельских округов и поселков Уланского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июля 2023 года № 67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29 декабря 2022 года № 215 "О бюджете поселков и сельских округов Уланского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Аблакетского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59917,3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11113,0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48804,3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61946,1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- 2028,8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2028,8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2028,8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Аблакетского сельского округа на 2023 год целевые текущие трансферты из вышестоящего бюджета в сумме 24583,3 тыс.тенге.";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Айыртауского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39920,9тысяч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6870,0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33050,9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40190,7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- 269,8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269,8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269,8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бюджете Айыртауского сельского округа на 2023 год целевые текущие трансферты из вышестоящего бюджета в сумме 11631,9 тыс.тенге.";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Асубулак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44414,5 тысяч тенге, в том числе: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9540,0 тысячи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34874,5 тысячи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45323,3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- 908,8 тысяч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908,8 тысяч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908,8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бюджете поселка Асубулак на 2023 год целевые текущие трансферты из вышестоящего бюджета в сумме 17891,5 тыс.тенге.";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Бозанбайского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63152,8 тысяч тенге, в том числе: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8253,4 тысяч тенге;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154,0 тысяч тенге;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54745,4 тысяч тенге;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64428,0 тысяч тенге;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-1275,2 тысяч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1275,2 тысяч тенге;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1275,2 тысяч тенге.";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Предусмотреть в бюджете Бозанбайского сельского округа на 2023 год целевые текущие трансферты из вышестоящего бюджета в сумме 26866,4 тыс.тенге.";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поселка Касыма Кайсенова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276147,1 тысяч тенге, в том числе: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35258,8 тысяч тенге;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220,6 тысяч тенге;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240667,7 тысяч тенге;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278252,5 тысяч тенге;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-2105,4 тысяч тенге;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2105,4 тысяч тенге;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2105,4 тысяч тенге.";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Предусмотреть в бюджете поселка Касыма Кайсенов на 2023 год целевые текущие трансферты из вышестоящего бюджета в сумме 211139,7 тыс.тенге.";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Саратовского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40562,6 тысяча тенге, в том числе: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5264,7 тысяч тенге;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404,2 тысяч тенге;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34893,7 тысяч тенге;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41251,8 тысяч тенге;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- 689,2 тысяч тенге;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689,2 тысяч тенге;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689,2 тысяч тенге.";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Предусмотреть в бюджете Саратовского сельского округа на 2023 год целевые текущие трансферты из вышестоящего бюджета в сумме 11696,7 тыс.тенге.";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Таврического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82147,0 тысяч тенге, в том числе: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18445,0 тысяч тенге;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63702,0 тысяч тенге;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82845,0 тысяч тенге;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- 698,0 тысяч тенге;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698,0 тысяч тенге;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698,0 тысяч тенге.";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Предусмотреть в бюджете Таврического сельского округа на 2023 год целевые текущие трансферты из вышестоящего бюджета в сумме 34757,0 тыс.тенге.";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Таргынского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38187,2 тысяч тенге, в том числе: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8110,3 тысяч тенге;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30076,9 тысячи тенге;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39303,1 тысяч тенге;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- 1115,9 тысяч тенге;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1115,9 тысяч тенге;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1115,9 тысяч тенге.";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Предусмотреть в бюджете Таргынского сельского округа на 2023 год целевые текущие трансферты из вышестоящего бюджета в сумме 7572,9 тыс.тенге.";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Толеген Тохтаровского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84311,6 тысяч тенге, в том числе: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10982,4 тысяч тенге;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73329,2 тысяч тенге;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90281,6 тысяч тенге;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- 5970,0 тысяч тенге;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5970,0 тысяч тенге;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5970,0 тысяч тенге.";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Предусмотреть в бюджете Толеген Тохтаровского сельского округа на 2023 год целевые текущие трансферты из вышестоящего бюджета в сумме 50122,2 тыс.тенге.";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Утвердить бюджет Егинсуского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58428,1 тысяч тенге, в том числе: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6824,3 тысячи тенге;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51603,8 тысяч тенге;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58781,1 тысяч тенге;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-353,0 тысяч тенге;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353,0 тысяч тенге;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353,0 тысяч тенге.";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Предусмотреть в бюджете Егинсуского сельского округа на 2023 год целевые текущие трансферты из вышестоящего бюджета в сумме 30082,8 тыс.тенге.";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Утвердить бюджет Азовского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40307,9 тысяч тенге, в том числе: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1978,0 тысяч тенге;</w:t>
      </w:r>
    </w:p>
    <w:bookmarkEnd w:id="194"/>
    <w:bookmarkStart w:name="z22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38329,9 тысяч тенге;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40391,4 тысяч тенге;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00"/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01"/>
    <w:bookmarkStart w:name="z22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02"/>
    <w:bookmarkStart w:name="z22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03"/>
    <w:bookmarkStart w:name="z23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04"/>
    <w:bookmarkStart w:name="z23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-83,5 тысяч тенге;</w:t>
      </w:r>
    </w:p>
    <w:bookmarkEnd w:id="205"/>
    <w:bookmarkStart w:name="z23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83,5 тысяч тенге;</w:t>
      </w:r>
    </w:p>
    <w:bookmarkEnd w:id="206"/>
    <w:bookmarkStart w:name="z23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07"/>
    <w:bookmarkStart w:name="z23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08"/>
    <w:bookmarkStart w:name="z2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83,5 тысяч тенге.";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Предусмотреть в бюджете Азовского сельского округа на 2023 год целевые текущие трансферты из вышестоящего бюджета в сумме 19030,9 тыс.тенге.";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Утвердить бюджет поселка Огневка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1"/>
    <w:bookmarkStart w:name="z24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31100,0 тысяч тенге, в том числе:</w:t>
      </w:r>
    </w:p>
    <w:bookmarkEnd w:id="212"/>
    <w:bookmarkStart w:name="z24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1096,0 тысяч тенге;</w:t>
      </w:r>
    </w:p>
    <w:bookmarkEnd w:id="213"/>
    <w:bookmarkStart w:name="z2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14"/>
    <w:bookmarkStart w:name="z24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30004,0 тысяч тенге;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31224,0 тысяч тенге;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-124,0 тысяч тенге;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124,0 тысяч тенге;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124,0 тысяч тенге.";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Предусмотреть в бюджете акима поселка Огневка на 2023 год целевые текущие трансферты из вышестоящего бюджета в сумме 5480,0 тыс.тенге.";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Утвердить бюджет Каменского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30"/>
    <w:bookmarkStart w:name="z26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40613,2 тысячи тенге, в том числе:</w:t>
      </w:r>
    </w:p>
    <w:bookmarkEnd w:id="231"/>
    <w:bookmarkStart w:name="z26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7659,3 тысяч тенге;</w:t>
      </w:r>
    </w:p>
    <w:bookmarkEnd w:id="232"/>
    <w:bookmarkStart w:name="z26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33"/>
    <w:bookmarkStart w:name="z26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34"/>
    <w:bookmarkStart w:name="z26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32953,9 тысяч тенге;</w:t>
      </w:r>
    </w:p>
    <w:bookmarkEnd w:id="235"/>
    <w:bookmarkStart w:name="z26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49848,9 тысячи тенге;</w:t>
      </w:r>
    </w:p>
    <w:bookmarkEnd w:id="236"/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7"/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39"/>
    <w:bookmarkStart w:name="z27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40"/>
    <w:bookmarkStart w:name="z27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41"/>
    <w:bookmarkStart w:name="z27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42"/>
    <w:bookmarkStart w:name="z27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-9235,7 тысяч тенге;</w:t>
      </w:r>
    </w:p>
    <w:bookmarkEnd w:id="243"/>
    <w:bookmarkStart w:name="z27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9235,7 тысяч тенге;</w:t>
      </w:r>
    </w:p>
    <w:bookmarkEnd w:id="244"/>
    <w:bookmarkStart w:name="z27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45"/>
    <w:bookmarkStart w:name="z27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46"/>
    <w:bookmarkStart w:name="z27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9235,7 тысяч тенге.";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Предусмотреть в бюджете Каменского сельского округа на 2023 год целевые текущие трансферты из вышестоящего бюджета в сумме 19516,9 тыс.тенге.";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Утвердить бюджет Усть-Каменогорского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49"/>
    <w:bookmarkStart w:name="z28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55556,8 тысяча тенге, в том числе:</w:t>
      </w:r>
    </w:p>
    <w:bookmarkEnd w:id="250"/>
    <w:bookmarkStart w:name="z28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5845,9 тысяч тенге;</w:t>
      </w:r>
    </w:p>
    <w:bookmarkEnd w:id="251"/>
    <w:bookmarkStart w:name="z28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52"/>
    <w:bookmarkStart w:name="z28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3"/>
    <w:bookmarkStart w:name="z28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49710,9 тысяч тенге;</w:t>
      </w:r>
    </w:p>
    <w:bookmarkEnd w:id="254"/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56650,8 тысяча тенге;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57"/>
    <w:bookmarkStart w:name="z2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58"/>
    <w:bookmarkStart w:name="z29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9"/>
    <w:bookmarkStart w:name="z29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60"/>
    <w:bookmarkStart w:name="z29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61"/>
    <w:bookmarkStart w:name="z29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-1094,0 тысяч тенге;</w:t>
      </w:r>
    </w:p>
    <w:bookmarkEnd w:id="262"/>
    <w:bookmarkStart w:name="z29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1094,0 тысяч тенге;</w:t>
      </w:r>
    </w:p>
    <w:bookmarkEnd w:id="263"/>
    <w:bookmarkStart w:name="z29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64"/>
    <w:bookmarkStart w:name="z29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65"/>
    <w:bookmarkStart w:name="z29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1094,0 тысяч тенге.";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Предусмотреть в бюджете Усть-Каменогорского сельского округа на 2023 год целевые текущие трансферты из вышестоящего бюджета в сумме 26597,9 тыс.тенге.";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Утвердить бюджет Алмасайского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68"/>
    <w:bookmarkStart w:name="z30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71788,1 тысяч тенге, в том числе:</w:t>
      </w:r>
    </w:p>
    <w:bookmarkEnd w:id="269"/>
    <w:bookmarkStart w:name="z30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6999,0 тысяч тенге;</w:t>
      </w:r>
    </w:p>
    <w:bookmarkEnd w:id="270"/>
    <w:bookmarkStart w:name="z30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71"/>
    <w:bookmarkStart w:name="z30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72"/>
    <w:bookmarkStart w:name="z30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64789,1 тысяч тенге;</w:t>
      </w:r>
    </w:p>
    <w:bookmarkEnd w:id="273"/>
    <w:bookmarkStart w:name="z30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71820,5 тысяч тенге;</w:t>
      </w:r>
    </w:p>
    <w:bookmarkEnd w:id="274"/>
    <w:bookmarkStart w:name="z30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75"/>
    <w:bookmarkStart w:name="z31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76"/>
    <w:bookmarkStart w:name="z31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77"/>
    <w:bookmarkStart w:name="z31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78"/>
    <w:bookmarkStart w:name="z31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79"/>
    <w:bookmarkStart w:name="z31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80"/>
    <w:bookmarkStart w:name="z31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-32,4 тысяч тенге;</w:t>
      </w:r>
    </w:p>
    <w:bookmarkEnd w:id="281"/>
    <w:bookmarkStart w:name="z31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32,4 тысяч тенге;</w:t>
      </w:r>
    </w:p>
    <w:bookmarkEnd w:id="282"/>
    <w:bookmarkStart w:name="z31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83"/>
    <w:bookmarkStart w:name="z31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84"/>
    <w:bookmarkStart w:name="z31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32,4 тысяч тенге.";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Предусмотреть в бюджете Алмасайского сельского округа на 2023 год целевые текущие трансферты из вышестоящего бюджета в сумме 48032,1 тыс.тенге.".</w:t>
      </w:r>
    </w:p>
    <w:bookmarkEnd w:id="286"/>
    <w:bookmarkStart w:name="z32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26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2023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29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2023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32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2023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35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2023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38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2023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41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2023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44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2023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47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2023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50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2023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53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Уланского района на 2023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56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Азовского сельского округа Уланского района на 2023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59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Огневка Уланского района на 2023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62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Уланского района на 2023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65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Усть-Каменогорского сельского округа Уланского района на 2023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68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Алмасайского сельского округа Уланского района на 2023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