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9776" w14:textId="8519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29 декабря 2022 года № 215 "О бюджете сельских округов и поселков Уланского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3 октября 2023 года № 82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Уланский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29 декабря 2022 года № 215 "О бюджете поселков и сельских округов Уланского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Аблакетского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55393,1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13238,8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42154,3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57421,9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- 2028,8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2028,8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2028,8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Аблакетского сельского округа на 2023 год целевые текущие трансферты из вышестоящего бюджета в сумме 17933,3 тыс.тенге.";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Айыртауского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40016,9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7360,0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32656,9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40286,7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- 269,8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269,8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269,8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Предусмотреть в бюджете Айыртауского сельского округа на 2023 год целевые текущие трансферты из вышестоящего бюджета в сумме 11237,9 тыс.тенге.";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поселка Асубулак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45634,5 тысяч тенге, в том числе: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9540,0 тысячи тенге;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36094,5 тысяч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46543,3 тысяч тенге;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- 908,8 тысяч тенге;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908,8 тысяч тенге;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908,8 тысяч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бюджете поселка Асубулак на 2023 год целевые текущие трансферты из вышестоящего бюджета в сумме 19111,5 тыс.тенге.";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Бозанбайского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66330,0 тысяч тенге, в том числе: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10348,4 тысяч тенге;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154,0 тысяч тенге;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55827,6 тысяч тенге;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67605,2 тысяч тенге;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-1275,2 тысяч тенге;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1275,2 тысяч тенге;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1275,2 тысяч тенге.";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Предусмотреть в бюджете Бозанбайского сельского округа на 2023 год целевые текущие трансферты из вышестоящего бюджета в сумме 27948,6 тыс.тенге.";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поселка Касыма Кайсенова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308577,2 тысяч тенге, в том числе: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40109,8 тысяч тенге;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224,6 тысяч тенге;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268242,8 тысяч тенге;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310682,6 тысяч тенге;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-2105,4 тысяч тенге;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2105,4 тысяч тенге;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2105,4 тысяч тенге.";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Предусмотреть в бюджете поселка Касыма Кайсенова на 2023 год целевые текущие трансферты из вышестоящего бюджета в сумме 238714,8 тыс.тенге.";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Саратовского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40802,5 тысяч тенге, в том числе: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6873,7 тысяч тенге;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404,2 тысяч тенге;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33524,6 тысяч тенге;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41491,7 тысяч тенге;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- 689,2 тысяч тенге;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689,2 тысяч тенге;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689,2 тысяч тенге.";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Предусмотреть в бюджете Саратовского сельского округа на 2023 год целевые текущие трансферты из вышестоящего бюджета в сумме 10327,6 тыс.тенге.";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Таврического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87886,0 тысяч тенге, в том числе: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21199,0 тысяч тенге;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66687,0 тысяч тенге;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88584,0 тысяч тенге;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- 698,0 тысяч тенге;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698,0 тысяч тенге;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698,0 тысяч тенге.";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Предусмотреть в бюджете Таврического сельского округа на 2023 год целевые текущие трансферты из вышестоящего бюджета в сумме 37742,0 тыс.тенге.";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Таргынского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41784,2 тысяч тенге, в том числе: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11707,3 тысяч тенге;</w:t>
      </w:r>
    </w:p>
    <w:bookmarkEnd w:id="137"/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38"/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39"/>
    <w:bookmarkStart w:name="z1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30076,9 тысячи тенге;</w:t>
      </w:r>
    </w:p>
    <w:bookmarkEnd w:id="140"/>
    <w:bookmarkStart w:name="z1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42900,1 тысяч тенге;</w:t>
      </w:r>
    </w:p>
    <w:bookmarkEnd w:id="141"/>
    <w:bookmarkStart w:name="z1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42"/>
    <w:bookmarkStart w:name="z1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43"/>
    <w:bookmarkStart w:name="z1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44"/>
    <w:bookmarkStart w:name="z1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45"/>
    <w:bookmarkStart w:name="z1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6"/>
    <w:bookmarkStart w:name="z1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7"/>
    <w:bookmarkStart w:name="z1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- 1115,9 тысяч тенге;</w:t>
      </w:r>
    </w:p>
    <w:bookmarkEnd w:id="148"/>
    <w:bookmarkStart w:name="z1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1115,9 тысяч тенге;</w:t>
      </w:r>
    </w:p>
    <w:bookmarkEnd w:id="149"/>
    <w:bookmarkStart w:name="z1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50"/>
    <w:bookmarkStart w:name="z1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51"/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1115,9 тысяч тенге.";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Предусмотреть в бюджете Таргынского сельского округа на 2023 год целевые текущие трансферты из вышестоящего бюджета в сумме 7572,9 тыс.тенге.";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Толеген Тохтаровского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54"/>
    <w:bookmarkStart w:name="z17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77603,6 тысяч тенге, в том числе:</w:t>
      </w:r>
    </w:p>
    <w:bookmarkEnd w:id="155"/>
    <w:bookmarkStart w:name="z17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12159,4 тысяч тенге;</w:t>
      </w:r>
    </w:p>
    <w:bookmarkEnd w:id="156"/>
    <w:bookmarkStart w:name="z17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57"/>
    <w:bookmarkStart w:name="z18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58"/>
    <w:bookmarkStart w:name="z18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65444,2 тысяч тенге;</w:t>
      </w:r>
    </w:p>
    <w:bookmarkEnd w:id="159"/>
    <w:bookmarkStart w:name="z18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83573,6 тысяч тенге;</w:t>
      </w:r>
    </w:p>
    <w:bookmarkEnd w:id="160"/>
    <w:bookmarkStart w:name="z18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61"/>
    <w:bookmarkStart w:name="z18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62"/>
    <w:bookmarkStart w:name="z18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63"/>
    <w:bookmarkStart w:name="z18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64"/>
    <w:bookmarkStart w:name="z18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65"/>
    <w:bookmarkStart w:name="z18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66"/>
    <w:bookmarkStart w:name="z18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- 5970,0 тысяч тенге;</w:t>
      </w:r>
    </w:p>
    <w:bookmarkEnd w:id="167"/>
    <w:bookmarkStart w:name="z19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5970,0 тысяч тенге;</w:t>
      </w:r>
    </w:p>
    <w:bookmarkEnd w:id="168"/>
    <w:bookmarkStart w:name="z19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69"/>
    <w:bookmarkStart w:name="z19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70"/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5970,0 тысяч тенге.";</w:t>
      </w:r>
    </w:p>
    <w:bookmarkEnd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Предусмотреть в бюджете Толеген Тохтаровского сельского округа на 2023 год целевые текущие трансферты из вышестоящего бюджета в сумме 42237,2 тыс.тенге.";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Утвердить бюджет Егинсуского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73"/>
    <w:bookmarkStart w:name="z19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60278,1 тысяч тенге, в том числе:</w:t>
      </w:r>
    </w:p>
    <w:bookmarkEnd w:id="174"/>
    <w:bookmarkStart w:name="z19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6824,3 тысяч тенге;</w:t>
      </w:r>
    </w:p>
    <w:bookmarkEnd w:id="175"/>
    <w:bookmarkStart w:name="z2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76"/>
    <w:bookmarkStart w:name="z20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77"/>
    <w:bookmarkStart w:name="z20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53453,8 тысяч тенге;</w:t>
      </w:r>
    </w:p>
    <w:bookmarkEnd w:id="178"/>
    <w:bookmarkStart w:name="z20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60631,1 тысяч тенге;</w:t>
      </w:r>
    </w:p>
    <w:bookmarkEnd w:id="179"/>
    <w:bookmarkStart w:name="z20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80"/>
    <w:bookmarkStart w:name="z20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81"/>
    <w:bookmarkStart w:name="z20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82"/>
    <w:bookmarkStart w:name="z20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83"/>
    <w:bookmarkStart w:name="z20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84"/>
    <w:bookmarkStart w:name="z20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85"/>
    <w:bookmarkStart w:name="z21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-353,0 тысяч тенге;</w:t>
      </w:r>
    </w:p>
    <w:bookmarkEnd w:id="186"/>
    <w:bookmarkStart w:name="z21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353,0 тысяч тенге;</w:t>
      </w:r>
    </w:p>
    <w:bookmarkEnd w:id="187"/>
    <w:bookmarkStart w:name="z21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8"/>
    <w:bookmarkStart w:name="z21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9"/>
    <w:bookmarkStart w:name="z21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353,0 тысяч тенге.";</w:t>
      </w:r>
    </w:p>
    <w:bookmarkEnd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Предусмотреть в бюджете Егинсуского сельского округа на 2023 год целевые текущие трансферты из вышестоящего бюджета в сумме 31932,8 тыс.тенге.";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Утвердить бюджет Азовского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92"/>
    <w:bookmarkStart w:name="z21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40418,0 тысяч тенге, в том числе:</w:t>
      </w:r>
    </w:p>
    <w:bookmarkEnd w:id="193"/>
    <w:bookmarkStart w:name="z22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2155,0 тысяч тенге;</w:t>
      </w:r>
    </w:p>
    <w:bookmarkEnd w:id="194"/>
    <w:bookmarkStart w:name="z22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95"/>
    <w:bookmarkStart w:name="z22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96"/>
    <w:bookmarkStart w:name="z22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38263,0 тысяч тенге;</w:t>
      </w:r>
    </w:p>
    <w:bookmarkEnd w:id="197"/>
    <w:bookmarkStart w:name="z22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40501,5 тысяч тенге;</w:t>
      </w:r>
    </w:p>
    <w:bookmarkEnd w:id="198"/>
    <w:bookmarkStart w:name="z22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99"/>
    <w:bookmarkStart w:name="z22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00"/>
    <w:bookmarkStart w:name="z22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01"/>
    <w:bookmarkStart w:name="z22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02"/>
    <w:bookmarkStart w:name="z22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03"/>
    <w:bookmarkStart w:name="z23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04"/>
    <w:bookmarkStart w:name="z23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-83,5 тысяч тенге;</w:t>
      </w:r>
    </w:p>
    <w:bookmarkEnd w:id="205"/>
    <w:bookmarkStart w:name="z23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83,5 тысяч тенге;</w:t>
      </w:r>
    </w:p>
    <w:bookmarkEnd w:id="206"/>
    <w:bookmarkStart w:name="z23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07"/>
    <w:bookmarkStart w:name="z23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08"/>
    <w:bookmarkStart w:name="z23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83,5 тысяч тенге.";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Предусмотреть в бюджете Азовского сельского округа на 2023 год целевые текущие трансферты из вышестоящего бюджета в сумме 18964,0 тыс.тенге.";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"34. Утвердить бюджет поселка Огневка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11"/>
    <w:bookmarkStart w:name="z24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32070,0 тысяч тенге, в том числе:</w:t>
      </w:r>
    </w:p>
    <w:bookmarkEnd w:id="212"/>
    <w:bookmarkStart w:name="z24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1194,0 тысяч тенге;</w:t>
      </w:r>
    </w:p>
    <w:bookmarkEnd w:id="213"/>
    <w:bookmarkStart w:name="z24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14"/>
    <w:bookmarkStart w:name="z24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15"/>
    <w:bookmarkStart w:name="z24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30876,0 тысяч тенге;</w:t>
      </w:r>
    </w:p>
    <w:bookmarkEnd w:id="216"/>
    <w:bookmarkStart w:name="z24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32194,0 тысяч тенге;</w:t>
      </w:r>
    </w:p>
    <w:bookmarkEnd w:id="217"/>
    <w:bookmarkStart w:name="z24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18"/>
    <w:bookmarkStart w:name="z24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19"/>
    <w:bookmarkStart w:name="z24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20"/>
    <w:bookmarkStart w:name="z24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21"/>
    <w:bookmarkStart w:name="z25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22"/>
    <w:bookmarkStart w:name="z25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23"/>
    <w:bookmarkStart w:name="z25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-124,0 тысяч тенге;</w:t>
      </w:r>
    </w:p>
    <w:bookmarkEnd w:id="224"/>
    <w:bookmarkStart w:name="z25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124,0 тысяч тенге;</w:t>
      </w:r>
    </w:p>
    <w:bookmarkEnd w:id="225"/>
    <w:bookmarkStart w:name="z25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26"/>
    <w:bookmarkStart w:name="z25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27"/>
    <w:bookmarkStart w:name="z25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124,0 тысяч тенге.";</w:t>
      </w:r>
    </w:p>
    <w:bookmarkEnd w:id="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Предусмотреть в бюджете акима поселка Огневка на 2023 год целевые текущие трансферты из вышестоящего бюджета в сумме 6352,0 тыс.тенге.";</w:t>
      </w:r>
    </w:p>
    <w:bookmarkEnd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 Утвердить бюджет Багратионовского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30"/>
    <w:bookmarkStart w:name="z26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46777,2 тысяч тенге, в том числе:</w:t>
      </w:r>
    </w:p>
    <w:bookmarkEnd w:id="231"/>
    <w:bookmarkStart w:name="z26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14827,5 тысяч тенге;</w:t>
      </w:r>
    </w:p>
    <w:bookmarkEnd w:id="232"/>
    <w:bookmarkStart w:name="z26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33"/>
    <w:bookmarkStart w:name="z26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34"/>
    <w:bookmarkStart w:name="z26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31949,7 тысяч тенге;</w:t>
      </w:r>
    </w:p>
    <w:bookmarkEnd w:id="235"/>
    <w:bookmarkStart w:name="z26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48157,2 тысяч тенге;</w:t>
      </w:r>
    </w:p>
    <w:bookmarkEnd w:id="236"/>
    <w:bookmarkStart w:name="z26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37"/>
    <w:bookmarkStart w:name="z26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8"/>
    <w:bookmarkStart w:name="z26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39"/>
    <w:bookmarkStart w:name="z27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40"/>
    <w:bookmarkStart w:name="z27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41"/>
    <w:bookmarkStart w:name="z27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42"/>
    <w:bookmarkStart w:name="z27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-1380,0 тысяч тенге;</w:t>
      </w:r>
    </w:p>
    <w:bookmarkEnd w:id="243"/>
    <w:bookmarkStart w:name="z27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1380,0 тысяч тенге;</w:t>
      </w:r>
    </w:p>
    <w:bookmarkEnd w:id="244"/>
    <w:bookmarkStart w:name="z27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45"/>
    <w:bookmarkStart w:name="z27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46"/>
    <w:bookmarkStart w:name="z27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1380,0 тысяч тенге.";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Предусмотреть в бюджете Багратионовского сельского округа на 2023 год целевые текущие трансферты из районного бюджета в сумме 13614,7 тыс.тенге.";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"40. Утвердить бюджет Каменского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49"/>
    <w:bookmarkStart w:name="z28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46208,8 тысяч тенге, в том числе:</w:t>
      </w:r>
    </w:p>
    <w:bookmarkEnd w:id="250"/>
    <w:bookmarkStart w:name="z28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7990,3 тысяч тенге;</w:t>
      </w:r>
    </w:p>
    <w:bookmarkEnd w:id="251"/>
    <w:bookmarkStart w:name="z28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52"/>
    <w:bookmarkStart w:name="z28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53"/>
    <w:bookmarkStart w:name="z28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38218,5 тысяч тенге;</w:t>
      </w:r>
    </w:p>
    <w:bookmarkEnd w:id="254"/>
    <w:bookmarkStart w:name="z28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55444,5 тысячи тенге;</w:t>
      </w:r>
    </w:p>
    <w:bookmarkEnd w:id="255"/>
    <w:bookmarkStart w:name="z28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56"/>
    <w:bookmarkStart w:name="z28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57"/>
    <w:bookmarkStart w:name="z29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58"/>
    <w:bookmarkStart w:name="z29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9"/>
    <w:bookmarkStart w:name="z29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60"/>
    <w:bookmarkStart w:name="z29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61"/>
    <w:bookmarkStart w:name="z29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-9235,7 тысяч тенге;</w:t>
      </w:r>
    </w:p>
    <w:bookmarkEnd w:id="262"/>
    <w:bookmarkStart w:name="z29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9235,7 тысяч тенге;</w:t>
      </w:r>
    </w:p>
    <w:bookmarkEnd w:id="263"/>
    <w:bookmarkStart w:name="z29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64"/>
    <w:bookmarkStart w:name="z29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65"/>
    <w:bookmarkStart w:name="z29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9235,7 тысяч тенге.";</w:t>
      </w:r>
    </w:p>
    <w:bookmarkEnd w:id="2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Предусмотреть в бюджете Каменского сельского округа на 2023 год целевые текущие трансферты из вышестоящего бюджета в сумме 24781,5 тыс.тенге.";</w:t>
      </w:r>
    </w:p>
    <w:bookmarkEnd w:id="2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"43. Утвердить бюджет Усть-Каменогорского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68"/>
    <w:bookmarkStart w:name="z30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56849,8 тысяч тенге, в том числе:</w:t>
      </w:r>
    </w:p>
    <w:bookmarkEnd w:id="269"/>
    <w:bookmarkStart w:name="z30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7130,9 тысяч тенге;</w:t>
      </w:r>
    </w:p>
    <w:bookmarkEnd w:id="270"/>
    <w:bookmarkStart w:name="z30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8,0 тысяч тенге;</w:t>
      </w:r>
    </w:p>
    <w:bookmarkEnd w:id="271"/>
    <w:bookmarkStart w:name="z30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72"/>
    <w:bookmarkStart w:name="z30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49710,9 тысяч тенге;</w:t>
      </w:r>
    </w:p>
    <w:bookmarkEnd w:id="273"/>
    <w:bookmarkStart w:name="z30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57943,8 тысяч тенге;</w:t>
      </w:r>
    </w:p>
    <w:bookmarkEnd w:id="274"/>
    <w:bookmarkStart w:name="z30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75"/>
    <w:bookmarkStart w:name="z31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76"/>
    <w:bookmarkStart w:name="z31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77"/>
    <w:bookmarkStart w:name="z31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78"/>
    <w:bookmarkStart w:name="z31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79"/>
    <w:bookmarkStart w:name="z31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80"/>
    <w:bookmarkStart w:name="z31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-1094,0 тысяч тенге;</w:t>
      </w:r>
    </w:p>
    <w:bookmarkEnd w:id="281"/>
    <w:bookmarkStart w:name="z31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1094,0 тысяч тенге;</w:t>
      </w:r>
    </w:p>
    <w:bookmarkEnd w:id="282"/>
    <w:bookmarkStart w:name="z31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283"/>
    <w:bookmarkStart w:name="z31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84"/>
    <w:bookmarkStart w:name="z31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1094,0 тысяч тенге.";</w:t>
      </w:r>
    </w:p>
    <w:bookmarkEnd w:id="2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Предусмотреть в бюджете Усть-Каменогорского сельского округа на 2023 год целевые текущие трансферты из вышестоящего бюджета в сумме 26597,9 тыс.тенге.";</w:t>
      </w:r>
    </w:p>
    <w:bookmarkEnd w:id="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"46. Утвердить бюджет Алмасайского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87"/>
    <w:bookmarkStart w:name="z32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71367,4 тысяч тенге, в том числе:</w:t>
      </w:r>
    </w:p>
    <w:bookmarkEnd w:id="288"/>
    <w:bookmarkStart w:name="z32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7498,0 тысяч тенге;</w:t>
      </w:r>
    </w:p>
    <w:bookmarkEnd w:id="289"/>
    <w:bookmarkStart w:name="z32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90"/>
    <w:bookmarkStart w:name="z32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91"/>
    <w:bookmarkStart w:name="z32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63869,4 тысяч тенге;</w:t>
      </w:r>
    </w:p>
    <w:bookmarkEnd w:id="292"/>
    <w:bookmarkStart w:name="z32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71399,8 тысяч тенге;</w:t>
      </w:r>
    </w:p>
    <w:bookmarkEnd w:id="293"/>
    <w:bookmarkStart w:name="z33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94"/>
    <w:bookmarkStart w:name="z33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95"/>
    <w:bookmarkStart w:name="z33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96"/>
    <w:bookmarkStart w:name="z33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97"/>
    <w:bookmarkStart w:name="z33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298"/>
    <w:bookmarkStart w:name="z33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299"/>
    <w:bookmarkStart w:name="z33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-32,4 тысяч тенге;</w:t>
      </w:r>
    </w:p>
    <w:bookmarkEnd w:id="300"/>
    <w:bookmarkStart w:name="z33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32,4 тысяч тенге;</w:t>
      </w:r>
    </w:p>
    <w:bookmarkEnd w:id="301"/>
    <w:bookmarkStart w:name="z33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02"/>
    <w:bookmarkStart w:name="z33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03"/>
    <w:bookmarkStart w:name="z34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32,4 тысяч тенге.";</w:t>
      </w:r>
    </w:p>
    <w:bookmarkEnd w:id="3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Предусмотреть в бюджете Алмасайского сельского округа на 2023 год целевые текущие трансферты из вышестоящего бюджета в сумме 47112,4 тыс.тенге.".</w:t>
      </w:r>
    </w:p>
    <w:bookmarkEnd w:id="305"/>
    <w:bookmarkStart w:name="z34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47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Аблакетского сельского округа Уланского района на 2023 год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50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сельского округа Уланского района на 2023 год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53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Асубулак Уланского района на 2023 год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56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Бозанбайского сельского округа Уланского района на 2023 год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59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Касыма Кайсенова Уланского района на 2023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62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Саратовского сельского округа Уланского района на 2023 год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65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Уланского района на 2023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68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Таргынского сельского округа Уланского района на 2023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71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Толеген Тохтаровского сельского округа Уланского района на 2023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74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Уланского района на 2023 год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77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Азовского сельского округа Уланского района на 2023 год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80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Огневка Уланского района на 2023 год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83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Багратионовского сельского округа Уланского района на 2023 год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86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Каменского сельского округа Уланского района на 2023 год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89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Усть-Каменогорского сельского округа Уланского района на 2023 год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bookmarkStart w:name="z392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Алмасайского сельского округа Уланского района на 2023 год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