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303b" w14:textId="f2d3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27 декабря 2022 года № 27/3-VII "О бюджетах города, поселков и сельских округов Шемонаихинского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9 августа 2023 года № 6/2-VIII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"О бюджетах города, поселков и сельских округов Шемонаихинского района на 2023-2025 годы" от 27 декабря 2022 года №27/3-VII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Шемонаиха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675 536,0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110 514,0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565 022,0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693 869,2 тысячи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-18 333,2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18 333,2 тысячи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18 333,2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города Шемонаиха Шемонаихинского района на 2023 год целевые текущие трансферты из районного бюджета в сумме 496 492,0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Первомайский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138 292,0 тысячи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27 445,0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110 847,0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144 258,5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-5 966,5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5 966,5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5 966,5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бюджете поселка Первомайский Шемонаихинского района на 2023 год целевые текущие трансферты из районного бюджета в сумме 65 648,0 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Усть-Таловка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281 087,5 тысяч тенге, в том числе: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22 066,0 тысяч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182,0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258 839,5 тысяч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287 926,3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-6 838,8тысяч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6 838,8 тысяч тенге, в том числе: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6 838,8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бюджете поселка Усть-Таловка Шемонаихинского района на 2023 год целевые текущие трансферты из районного бюджета в сумме 201 910,5 тысяч 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Вавилонского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86 587,0 тысяч тенге, в том числе: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62 338,0 тысяч тенге;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24 249,0 тысяч тенге;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91 350,1 тысяч тенге;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-4 763,1 тысячи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4 763,1 тысячи тенге, в том числе: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4 763,1 тысячи тенге.";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Предусмотреть в бюджете Вавилонского сельского округа Шемонаихинского района на 2023 год целевые текущие трансферты из районного бюджета в сумме 21 925,0 тысяч тенге.";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Верх-Убинского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68 831,7 тысяч тенге, в том числе: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6 476,0 тысяч тенге;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62 355,7 тысяч тенге;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70 186,7 тысяч тенге;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-1 355,0 тысяч тенге;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1 355,0 тысяч тенге, в том числе: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1 355,0 тысяч тенге.";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Предусмотреть в бюджете Верх-Убинского сельского округа Шемонаихинского района на 2023 год целевые текущие трансферты из районного бюджета в сумме 29 165,7 тысяч тенге.";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Волчанского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86 201,0 тысяча тенге, в том числе: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7 182,0 тысячи тенге;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162,0 тысячи тенге;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78 857,0 тысяч тенге;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88 376,9 тысяч тенге;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-2 175,9 тысяч тенге;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2 175,9 тысяч тенге, в том числе: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2 175,9 тысяч тенге.";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Предусмотреть в бюджете Волчанского сельского округа на 2023 год целевые текущие трансферты из районного бюджета в сумме 43 635,0 тысяч тенге.";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Выдрихинского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170 893,7 тысяч тенге, в том числе: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8 207,0 тысяч тенге;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162 686,7 тысяч тенге;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172 559,3 тысячи тенге;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-1 665,6 тысяч тенге;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1 665,6 тысяч тенге, в том числе: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1 665,6 тысяч тенге.";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Предусмотреть в бюджете Выдрихинского сельского округа Шемонаихинского района на 2023 год целевые текущие трансферты из районного бюджета в сумме 123 017,7 тысяч тенге.";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Каменевского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106 634,0 тысячи тенге, в том числе: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14 818,0 тысяч тенге;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91 816,0 тысяч тенге;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–110 634,6 тысяч тенге;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-4 000,6 тысяч тенге;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4 000,6 тысяч тенге, в том числе: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4 000,6 тысяч тенге.";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Предусмотреть в бюджете Каменевского сельского округа Шемонаихинского района на 2023 год целевые текущие трансферты из районного бюджета в сумме 59 922,0 тысячи тенге.";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Октябрьского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85 400,0 тысяч тенге, в том числе: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4 853,0 тысячи тенге;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80 547,0 тысяч тенге;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86 565,1 тысяч тенге;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-1 165,1 тысяч тенге;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1 165,1 тысяч тенге, в том числе: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1 165,1тысяч тенге.";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Предусмотреть в бюджете Октябрьского сельского округа Шемонаихинского района на 2023 год целевые текущие трансферты из районного бюджета в бюджет сельского округа в сумме 51 565,0 тысяч тенге.";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Утвердить бюджет Разинского сельского округа Шемонаихинского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84 686,7 тысяч тенге, в том числе: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3 794,0 тысячи тенге;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80 892,7 тысяч тенге;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85 296,2 тысячи тенге;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- 609,5 тысяч тенге;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609,5 тысяч тенге, в том числе: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609,5тысяч тенге.";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Предусмотреть в бюджете Разинского сельского округа объем бюджетных трансфертов, передаваемых из районного бюджета в бюджет сельского округа на 2023 год в сумме 48 725,7 тысяч тенге.".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2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2023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565 022,0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188 041,7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188 041,7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25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сельского округа Шемонаихинского района на 2023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28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Усть-Таловка Шемонаихинского района на 2023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281 087,5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258 839,5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287 926,3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31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на 2023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3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на 2023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3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Волчанского сельского округа Шемонаихинского района на 2023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4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Выдрихинского сельского округа Шемонаихинского района на 2023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172 559,3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4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 Шемонаихинского района на 2023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4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Каменевского сельского округа Шемонаихинского района на 2023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4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Шемонаихинского района на 2023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</w:t>
            </w:r>
          </w:p>
        </w:tc>
      </w:tr>
    </w:tbl>
    <w:bookmarkStart w:name="z252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Разинского сельского округа Шемонаихинского района на 2023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80 892,7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