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8264c" w14:textId="f3826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города, поселков и сельских округов Шемонаихинского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28 декабря 2023 года № 12/3-VIII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01.01.2024.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Шемонаихинский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Шемонаиха Шемонаихинского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581 739,0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208 846,0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3 000,0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369 893,0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627 354,2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-45 615,2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–45 615,2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45 615,2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Шемонаихинского районного маслихата Восточно-Казахстанской области от 09.04.2024 </w:t>
      </w:r>
      <w:r>
        <w:rPr>
          <w:rFonts w:ascii="Times New Roman"/>
          <w:b w:val="false"/>
          <w:i w:val="false"/>
          <w:color w:val="000000"/>
          <w:sz w:val="28"/>
        </w:rPr>
        <w:t>№ 16/2-VIII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бюджете города Шемонаиха Шемонаихинского района объем бюджетных субвенций, передаваемых из районного бюджета в бюджет города на 2024 год в сумме 73 678,0 тысяч тенге.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города Шемонаиха Шемонаихинского района на 2024 год целевые текущие трансферты из районного бюджета в сумме 296 215,0 тысяч тенге.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поселка Первомайский Шемонаихинского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95 931,0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30 385,0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65 546,0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100 790,0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-4 859,0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4 859,0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4 859,0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Шемонаихинского районного маслихата Восточно-Казахстанской области от 09.04.2024 </w:t>
      </w:r>
      <w:r>
        <w:rPr>
          <w:rFonts w:ascii="Times New Roman"/>
          <w:b w:val="false"/>
          <w:i w:val="false"/>
          <w:color w:val="000000"/>
          <w:sz w:val="28"/>
        </w:rPr>
        <w:t>№ 16/2-VIII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поселка Первомайский Шемонаихинского района объем бюджетных субвенций, передаваемых из районного бюджета в бюджет поселка на 2024 год в сумме 44 641,0 тысяча тенге.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в бюджете поселка Первомайский Шемонаихинского района на 2024 год целевые текущие трансферты из районного бюджета в сумме 20 905,0 тысяч тенге.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поселка Усть-Таловка Шемонаихинского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163 331,0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29 105,0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134 028,0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174 615,8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-11 284,8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11 284,8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11 284,8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Шемонаихинского районного маслихата Восточно-Казахстанской области от 09.04.2024 </w:t>
      </w:r>
      <w:r>
        <w:rPr>
          <w:rFonts w:ascii="Times New Roman"/>
          <w:b w:val="false"/>
          <w:i w:val="false"/>
          <w:color w:val="000000"/>
          <w:sz w:val="28"/>
        </w:rPr>
        <w:t>№ 16/2-VIII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бюджете поселка Усть-Таловка Шемонаихинского района объем бюджетных субвенций, передаваемых из районного бюджета в бюджет поселка на 2024 год в сумме 48 289,0 тысяч тенге.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Предусмотреть в бюджете поселка Усть-Таловка Шемонаихинского района на 2024 год целевые текущие трансферты из районного бюджета в сумме 85 638,0 тысяч тенге.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Вавилонского сельского округа Шемонаихинского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79 064,0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67 483,0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917,0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10 664,0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90 091,2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-11 027,2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11 027,2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11 027,2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решения Шемонаихинского районного маслихата Восточно-Казахстанской области от 09.04.2024 </w:t>
      </w:r>
      <w:r>
        <w:rPr>
          <w:rFonts w:ascii="Times New Roman"/>
          <w:b w:val="false"/>
          <w:i w:val="false"/>
          <w:color w:val="000000"/>
          <w:sz w:val="28"/>
        </w:rPr>
        <w:t>№ 16/2-VIII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Учесть в бюджете Вавилонского сельского округа Шемонаихинского района объем бюджетных субвенций, передаваемых из районного бюджета в бюджет сельского округа на 2024 год в сумме 10 664,0 тысячи тенге.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Верх-Убинского сельского округа Шемонаихинского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111 268,0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8 994,0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102 274,0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112 966,2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-1 698,2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1 698,2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1 698,2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решения Шемонаихинского районного маслихата Восточно-Казахстанской области от 09.04.2024 </w:t>
      </w:r>
      <w:r>
        <w:rPr>
          <w:rFonts w:ascii="Times New Roman"/>
          <w:b w:val="false"/>
          <w:i w:val="false"/>
          <w:color w:val="000000"/>
          <w:sz w:val="28"/>
        </w:rPr>
        <w:t>№ 16/2-VIII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Учесть в бюджете Верх-Убинского сельского округа Шемонаихинского района объем бюджетных субвенций, передаваемых из районного бюджета в бюджет сельского округа на 2024 год в сумме 31 475,0 тысяч тенге.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Предусмотреть в бюджете Верх-Убинского сельского округа Шемонаихинского района на 2024 год целевые текущие трансферты из районного бюджета в сумме 70 799,0 тысяч тенге.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Волчанского сельского округа Шемонаихинского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68 902,0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8 003,0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60 707,0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73 041,1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-4 139,1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4 139,1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4 139,1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в редакции решения Шемонаихинского районного маслихата Восточно-Казахстанской области от 09.04.2024 </w:t>
      </w:r>
      <w:r>
        <w:rPr>
          <w:rFonts w:ascii="Times New Roman"/>
          <w:b w:val="false"/>
          <w:i w:val="false"/>
          <w:color w:val="000000"/>
          <w:sz w:val="28"/>
        </w:rPr>
        <w:t>№ 16/2-VIII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Учесть в бюджете Волчанского сельского округа Шемонаихинского района объем бюджетных субвенций, передаваемых из районного бюджета в бюджет сельского округа на 2024 год в сумме 37 959,0 тысяч тенге.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Предусмотреть в бюджете Волчанского сельского округа на 2024 год целевые текущие трансферты из районного бюджета в сумме 22 748,0 тысяч тенге.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Утвердить бюджет Выдрихинского сельского округа Шемонаихинского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62 686,0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12 631,0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50 055,0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66 391,1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-3 705,1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3 705,1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3 705,1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в редакции решения Шемонаихинского районного маслихата Восточно-Казахстанской области от 09.04.2024 </w:t>
      </w:r>
      <w:r>
        <w:rPr>
          <w:rFonts w:ascii="Times New Roman"/>
          <w:b w:val="false"/>
          <w:i w:val="false"/>
          <w:color w:val="000000"/>
          <w:sz w:val="28"/>
        </w:rPr>
        <w:t>№ 16/2-VIII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Учесть в бюджете Выдрихинского сельского округа Шемонаихинского района объем бюджетных субвенций, передаваемых из районного бюджета в бюджет сельского округа на 2024 год в сумме 34 229,0 тысяч тенге.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Предусмотреть в бюджете Выдрихинского сельского округа Шемонаихинского района на 2024 год целевые текущие трансферты из районного бюджета в сумме 15 826,0 тысяч тенге.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Утвердить бюджет Зевакинского сельского округа Шемонаихинского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101 743,0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32 990,0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385,0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68 368,0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106 687,6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- 4 944,6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4 944,6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4 944,6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в редакции решения Шемонаихинского районного маслихата Восточно-Казахстанской области от 09.04.2024 </w:t>
      </w:r>
      <w:r>
        <w:rPr>
          <w:rFonts w:ascii="Times New Roman"/>
          <w:b w:val="false"/>
          <w:i w:val="false"/>
          <w:color w:val="000000"/>
          <w:sz w:val="28"/>
        </w:rPr>
        <w:t>№ 16/2-VIII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Учесть в бюджете Зевакинского сельского округа Шемонаихинского района объем бюджетных субвенций, передаваемых из районного бюджета в бюджет сельского округа на 2024 год в сумме 35 529,0 тысяч тенге.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Предусмотреть в бюджете Зевакинского сельского округа Шемонаихинского района на 2024 год целевые текущие трансферты из районного бюджета в сумме 32 839,0 тысяч тенге.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Утвердить бюджет Каменевского сельского округа Шемонаихинского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98 206,0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10 407,0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87 799,0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98 206,0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Учесть в бюджете Каменевского сельского округа Шемонаихинского района объем бюджетных субвенций, передаваемых из районного бюджета в бюджет сельского округа на 2024 год в сумме 33 886,0 тысяч тенге.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Предусмотретьв бюджете Каменевского сельского округа Шемонаихинского района на 2024 год целевые текущие трансферты из районного бюджета в сумме 53 913,0 тысяч тенге.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Утвердить бюджет Октябрьского сельского округа Шемонаихинского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50 449,0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4 111,0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46 338,0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52 882,2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-2 433,2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2 433,2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2 433,2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27 в редакции решения Шемонаихинского районного маслихата Восточно-Казахстанской области от 09.04.2024 </w:t>
      </w:r>
      <w:r>
        <w:rPr>
          <w:rFonts w:ascii="Times New Roman"/>
          <w:b w:val="false"/>
          <w:i w:val="false"/>
          <w:color w:val="000000"/>
          <w:sz w:val="28"/>
        </w:rPr>
        <w:t>№ 16/2-VIII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Учесть в бюджете Октябрьского сельского округа Шемонаихинского района объем бюджетных субвенций, передаваемых из районного бюджета в бюджет сельского округа на 2024 год в сумме 31 317,0 тысяч тенге.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Предусмотреть в бюджете Октябрьского сельского округа Шемонаихинского района на 2024 год целевые текущие трансферты из районного бюджета в бюджет сельского округа в сумме 15 021,0 тысяча тенге.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Утвердить бюджет Разинского сельского округа Шемонаихинского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71 775,0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5 236,0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66 539,0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73 376,0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-1 601,0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1 601,0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1 601,0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30 в редакции решения Шемонаихинского районного маслихата Восточно-Казахстанской области от 09.04.2024 </w:t>
      </w:r>
      <w:r>
        <w:rPr>
          <w:rFonts w:ascii="Times New Roman"/>
          <w:b w:val="false"/>
          <w:i w:val="false"/>
          <w:color w:val="000000"/>
          <w:sz w:val="28"/>
        </w:rPr>
        <w:t>№ 16/2-VIII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Учесть в бюджете Разинского сельского округа объем бюджетных субвенций, передаваемых из районного бюджета в бюджет сельского округа на 2024 год в сумме 27 872,0 тысячи тенге.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Предусмотреть в бюджете Разинского сельского округа объем бюджетных трансфертов, передаваемых из районного бюджета в бюджет сельского округа на 2024 год в сумме 38 667,0 тысяч тенге.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Настоящее решение вводится в действие с 1 января 2024 года.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Шемонаихинского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Желдыбаев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12/3-VIII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Шемонаиха Шемонаихинского района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Шемонаихинского районного маслихата Восточно-Казахстанской области от 09.04.2024 </w:t>
      </w:r>
      <w:r>
        <w:rPr>
          <w:rFonts w:ascii="Times New Roman"/>
          <w:b w:val="false"/>
          <w:i w:val="false"/>
          <w:color w:val="ff0000"/>
          <w:sz w:val="28"/>
        </w:rPr>
        <w:t>№ 16/2-VIII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581 739,0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208 846,0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93 386,0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78 729,0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369 893,0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369 893,0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369 893,0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627 354,2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80 815,4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80 815,4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80 815,4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-45 615,2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45 615,2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12/3-VIII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Шемонаиха Шемонаихинского района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651 954,0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188 889,0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94 227,0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94 227,0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83 677,0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460 065,0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460 065,0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460 065,0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651 954,0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398 672,0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398 672,0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398 672,0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12/3-VIII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Шемонаиха Шемонаихинского района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507 712,0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193 773,0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97 035,0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97 035,0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85 727,0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310 939,0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310 939,0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310 939,0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507 712,0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12/3-VIII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Первомайский сельского округа Шемонаихинского района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Шемонаихинского районного маслихата Восточно-Казахстанской области от 09.04.2024 </w:t>
      </w:r>
      <w:r>
        <w:rPr>
          <w:rFonts w:ascii="Times New Roman"/>
          <w:b w:val="false"/>
          <w:i w:val="false"/>
          <w:color w:val="ff0000"/>
          <w:sz w:val="28"/>
        </w:rPr>
        <w:t>№ 16/2-VIII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95 931,0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65 546,0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12/3-VIII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Первомайский сельского округа Шемонаихинского района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219 183,0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187 735,0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12/3-VIII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Первомайский сельского округа Шемонаихинского района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249 051,0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216 487,0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216 487,0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216 487,0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249 051,0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12/3-VIII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Усть-Таловка Шемонаихинского района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в редакции решения Шемонаихинского районного маслихата Восточно-Казахстанской области от 09.04.2024 </w:t>
      </w:r>
      <w:r>
        <w:rPr>
          <w:rFonts w:ascii="Times New Roman"/>
          <w:b w:val="false"/>
          <w:i w:val="false"/>
          <w:color w:val="ff0000"/>
          <w:sz w:val="28"/>
        </w:rPr>
        <w:t>№ 16/2-VIII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163 331,0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134 028,0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134 028,0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134 028,0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174 615,8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57 445,7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57 077,7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57 077,7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51 680,7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-11 284,8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11 284,8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12/3-VIII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Усть-Таловка Шемонаихинского района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306 570,0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276 743,0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276 743,0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276 743,0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306 570,0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12/3-VIII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Усть-Таловка Шемонаихинского района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253 499,0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223 143,0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253 499,0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12/3-VIII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Вавилонского сельского округа Шемонаихинского района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в редакции решения Шемонаихинского районного маслихата Восточно-Казахстанской области от 09.04.2024 </w:t>
      </w:r>
      <w:r>
        <w:rPr>
          <w:rFonts w:ascii="Times New Roman"/>
          <w:b w:val="false"/>
          <w:i w:val="false"/>
          <w:color w:val="ff0000"/>
          <w:sz w:val="28"/>
        </w:rPr>
        <w:t>№ 16/2-VIII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67 483,0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10 664,0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-11 027,2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11 027,2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12/3-VIII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Вавилонского сельского округа Шемонаихинского района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134 981,0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69 279,0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58 946,0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58 946,0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65 702,0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12/3-VIII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Вавилонского сельского округа Шемонаихинского района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60 714,0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60 714,0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12/3-VIII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Верх-Убинского сельского округа Шемонаихинского района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в редакции решения Шемонаихинского районного маслихата Восточно-Казахстанской области от 09.04.2024 </w:t>
      </w:r>
      <w:r>
        <w:rPr>
          <w:rFonts w:ascii="Times New Roman"/>
          <w:b w:val="false"/>
          <w:i w:val="false"/>
          <w:color w:val="ff0000"/>
          <w:sz w:val="28"/>
        </w:rPr>
        <w:t>№ 16/2-VIII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111 268,0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102 274,0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112 966,2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-1 698,2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1 698,2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12/3-VIII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Верх-Убинского сельского округа Шемонаихинского района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55 669,0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55 669,0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55 669,0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12/3-VIII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Верх-Убинского сельского округа Шемонаихинского района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38 192,0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12/3-VIII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Волчанского сельского округа Шемонаихинского района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в редакции решения Шемонаихинского районного маслихата Восточно-Казахстанской области от 09.04.2024 </w:t>
      </w:r>
      <w:r>
        <w:rPr>
          <w:rFonts w:ascii="Times New Roman"/>
          <w:b w:val="false"/>
          <w:i w:val="false"/>
          <w:color w:val="ff0000"/>
          <w:sz w:val="28"/>
        </w:rPr>
        <w:t>№ 16/2-VIII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68 902,0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60 707,0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60 707,0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60 707,0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73 041,1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-4 139,1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4 139,1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12/3-VIII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Волчанского сельского округа Шемонаихинского района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106 894,0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18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12/3-VIII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Волчанского сельского округа Шемонаихинского района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54 574,0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46 116,0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12/3-VIII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Выдрихинского сельского округа Шемонаихинского района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в редакции решения Шемонаихинского районного маслихата Восточно-Казахстанской области от 09.04.2024 </w:t>
      </w:r>
      <w:r>
        <w:rPr>
          <w:rFonts w:ascii="Times New Roman"/>
          <w:b w:val="false"/>
          <w:i w:val="false"/>
          <w:color w:val="ff0000"/>
          <w:sz w:val="28"/>
        </w:rPr>
        <w:t>№ 16/2-VIII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62 686,0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66 391,1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-3 705,1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3 705,1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20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12/3-VIII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Выдрихинского сельского округа Шемонаихинского района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144 641,0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133 723,0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133 723,0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133 723,0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12/3-VIII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Выдрихинского сельского округа Шемонаихинского района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51 258,0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39 885,0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12/3-VIII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Зевакинского сельского округа Шемонаихинского района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в редакции решения Шемонаихинского районного маслихата Восточно-Казахстанской области от 09.04.2024 </w:t>
      </w:r>
      <w:r>
        <w:rPr>
          <w:rFonts w:ascii="Times New Roman"/>
          <w:b w:val="false"/>
          <w:i w:val="false"/>
          <w:color w:val="ff0000"/>
          <w:sz w:val="28"/>
        </w:rPr>
        <w:t>№ 16/2-VIII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101 743,0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68 368,0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106 687,6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65 171,6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65 171,6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65 171,6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65 171,6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-4 944,6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4 944,6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12/3-VIII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Зевакинского сельского округа Шемонаихинского района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67 748,0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33 195,0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12/3-VIII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Зевакинского сельского округа Шемонаихинского района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53 971,0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18 199,0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12/3-VIII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Каменевского сельского округа Шемонаихинского района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в редакции решения Шемонаихинского районного маслихата Восточно-Казахстанской области от 09.04.2024 </w:t>
      </w:r>
      <w:r>
        <w:rPr>
          <w:rFonts w:ascii="Times New Roman"/>
          <w:b w:val="false"/>
          <w:i w:val="false"/>
          <w:color w:val="ff0000"/>
          <w:sz w:val="28"/>
        </w:rPr>
        <w:t>№ 16/2-VIII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98 206,0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87 799,0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87 799,0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87 799,0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103 411,1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-5 205,1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5 205,1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12/3-VIII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Каменевского сельского округа Шемонаихинского района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82 794,0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72 169,0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12/3-VIII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Каменевского сельского округа Шемонаихинского района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41 265,0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28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12/3-VIII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Октябрьского сельского округа Шемонаихинского района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в редакции решения Шемонаихинского районного маслихата Восточно-Казахстанской области от 09.04.2024 </w:t>
      </w:r>
      <w:r>
        <w:rPr>
          <w:rFonts w:ascii="Times New Roman"/>
          <w:b w:val="false"/>
          <w:i w:val="false"/>
          <w:color w:val="ff0000"/>
          <w:sz w:val="28"/>
        </w:rPr>
        <w:t>№ 16/2-VIII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50 449,0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46 338,0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52 882,2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-2 433,1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2 433,1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29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12/3-VIII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Октябрьского сельского округа Шемонаихинского района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42 312,0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30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12/3-VIII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Октябрьского сельского округа Шемонаихинского района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42 895,0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12/3-VIII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Разинского сельского округа Шемонаихинского района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в редакции решения Шемонаихинского районного маслихата Восточно-Казахстанской области от 09.04.2024 </w:t>
      </w:r>
      <w:r>
        <w:rPr>
          <w:rFonts w:ascii="Times New Roman"/>
          <w:b w:val="false"/>
          <w:i w:val="false"/>
          <w:color w:val="ff0000"/>
          <w:sz w:val="28"/>
        </w:rPr>
        <w:t>№ 16/2-VIII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71 775,0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66 539,0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66 539,0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66 539,0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12/3-VIII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Разинского сельского округа Шемонаихинского района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72 275,0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68 253,0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12/3-VIII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Разинского сельского округа Шемонаихинского района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75 655,0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71 545,0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71 545,0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71 545,0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