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aab3f" w14:textId="b6aab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по защите и развитию конкуренции Республики Казахстан от 9 октября 2020 года № 1-ОД "Об утверждении положений о территориальных подразделениях Агентства по защите и развитию конкуренции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защите и развитию конкуренции Республики Казахстан от 13 марта 2023 года № 61/НҚ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марта 2023 года № 134 "О некоторых вопросах Агентства по защите и развитию конкуренции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по защите и развитию конкуренции Республики Казахстан от 9 октября 2020 года № 1-ОД "Об утверждении положений о территориальных подразделениях Агентства по защите и развитию конкуренции Республики Казахстан"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положение о Департаменте Агентства по защите и развитию конкуренции Республики Казахстан по городу Астане согласно приложению 15 к настоящему приказу;";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Агентства по защите и развитию конкуренции Республики Казахстан по Акмолинской области, утвержденном согласно приложению 1 к указанному приказу: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"анализ и выявление системных проблем, поднимаемых заявителями;";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Агентства по защите и развитию конкуренции Республики Казахстан по Актюбинской области, утвержденном согласно приложению 2 к указанному приказу: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новой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"анализ и выявление системных проблем, поднимаемых заявителями;";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Агентства по защите и развитию конкуренции Республики Казахстан по Алматинской области, утвержденном согласно приложению 3 к указанному приказу: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новой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"анализ и выявление системных проблем, поднимаемых заявителями;";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Агентства по защите и развитию конкуренции Республики Казахстан по Атырауской области, утвержденном согласно приложению 4 к указанному приказу: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новой редакции: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"анализ и выявление системных проблем, поднимаемых заявителями;";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Агентства по защите и развитию конкуренции Республики Казахстан по Восточно-Казахстанской области, утвержденном согласно приложению 5 к указанному приказу: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новой редакции: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"анализ и выявление системных проблем, поднимаемых заявителями;";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Агентства по защите и развитию конкуренции Республики Казахстан по Жамбылской области, утвержденном согласно приложению 6 к указанному приказу: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новой редакции: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"анализ и выявление системных проблем, поднимаемых заявителями;";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Агентства по защите и развитию конкуренции Республики Казахстан по Западно-Казахстанской области, утвержденном согласно приложению 7 к указанному приказу: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новой редакции:</w:t>
      </w:r>
    </w:p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"анализ и выявление системных проблем, поднимаемых заявителями;";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Агентства по защите и развитию конкуренции Республики Казахстан по Карагандинской области, утвержденном согласно приложению 8 к указанному приказу: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новой редакции:</w:t>
      </w:r>
    </w:p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"анализ и выявление системных проблем, поднимаемых заявителями;";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Агентства по защите и развитию конкуренции Республики Казахстан по Костанайской области, утвержденном согласно приложению 9 к указанному приказу: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новой редакции:</w:t>
      </w:r>
    </w:p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"анализ и выявление системных проблем, поднимаемых заявителями;";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Агентства по защите и развитию конкуренции Республики Казахстан по Кызылординской области, утвержденном согласно приложению 10 к указанному приказу: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новой редакции:</w:t>
      </w:r>
    </w:p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"анализ и выявление системных проблем, поднимаемых заявителями;";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Агентства по защите и развитию конкуренции Республики Казахстан по Мангистауской области, утвержденном согласно приложению 11 к указанному приказу: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новой редакции:</w:t>
      </w:r>
    </w:p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"анализ и выявление системных проблем, поднимаемых заявителями;";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Агентства по защите и развитию конкуренции Республики Казахстан по Павлодарской области, утвержденном согласно приложению 12 к указанному приказу: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новой редакции:</w:t>
      </w:r>
    </w:p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"анализ и выявление системных проблем, поднимаемых заявителями;";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Агентства по защите и развитию конкуренции Республики Казахстан по Северо-Казахстанской области, утвержденном согласно приложению 13 к указанному приказу: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новой редакции:</w:t>
      </w:r>
    </w:p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"анализ и выявление системных проблем, поднимаемых заявителями;";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Агентства по защите и развитию конкуренции Республики Казахстан по Туркестанской области, утвержденном согласно приложению 14 к указанному приказу: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37) </w:t>
      </w:r>
      <w:r>
        <w:rPr>
          <w:rFonts w:ascii="Times New Roman"/>
          <w:b w:val="false"/>
          <w:i w:val="false"/>
          <w:color w:val="000000"/>
          <w:sz w:val="28"/>
        </w:rPr>
        <w:t>пункта 15 изложить в новой редакции:</w:t>
      </w:r>
    </w:p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"анализ и выявление системных проблем, поднимаемых заявителями;";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Агентства по защите и развитию конкуренции Республики Казахстан по области Нур-Султан, утвержденном согласно приложению 15 к указанному приказу: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Департаменте Агентства по защите и развитию конкуренции Республики Казахстан по городу Астане";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Агентства по защите и развитию конкуренции Республики Казахстан по городу Астане (далее – Департамент) является территориальным подразделением Агентства по защите и развитию конкуренции Республики Казахстан (далее – Агентство), осуществляющим в пределах своей компетенции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монополии, а также государственный контроль и лицензирование деятельности в сфере товарных бирж.";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Республика Казахстан, индекс 010000, город Астана, улица Петрова, 5.";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Департамента: республиканское государственное учреждение "Департамент Агентства по защите и развитию конкуренции Республики Казахстан по городу Астане".";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новой редакции:</w:t>
      </w:r>
    </w:p>
    <w:bookmarkStart w:name="z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"анализ и выявление системных проблем, поднимаемых заявителями;";</w:t>
      </w:r>
    </w:p>
    <w:bookmarkEnd w:id="36"/>
    <w:bookmarkStart w:name="z6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Агентства по защите и развитию конкуренции Республики Казахстан по городу Алматы, утвержденном согласно приложению 16 к указанному приказу: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37) </w:t>
      </w:r>
      <w:r>
        <w:rPr>
          <w:rFonts w:ascii="Times New Roman"/>
          <w:b w:val="false"/>
          <w:i w:val="false"/>
          <w:color w:val="000000"/>
          <w:sz w:val="28"/>
        </w:rPr>
        <w:t>пункта 15 изложить в новой редакции:</w:t>
      </w:r>
    </w:p>
    <w:bookmarkStart w:name="z6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"анализ и выявление системных проблем, поднимаемых заявителями;";</w:t>
      </w:r>
    </w:p>
    <w:bookmarkEnd w:id="38"/>
    <w:bookmarkStart w:name="z6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Агентства по защите и развитию конкуренции Республики Казахстан по городу Шымкенту, утвержденном согласно приложению 17 к указанному приказу: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37) </w:t>
      </w:r>
      <w:r>
        <w:rPr>
          <w:rFonts w:ascii="Times New Roman"/>
          <w:b w:val="false"/>
          <w:i w:val="false"/>
          <w:color w:val="000000"/>
          <w:sz w:val="28"/>
        </w:rPr>
        <w:t>пункта 15 изложить в новой редакции:</w:t>
      </w:r>
    </w:p>
    <w:bookmarkStart w:name="z6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"анализ и выявление системных проблем, поднимаемых заявителями;";</w:t>
      </w:r>
    </w:p>
    <w:bookmarkEnd w:id="40"/>
    <w:bookmarkStart w:name="z6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Агентства по защите и развитию конкуренции Республики Казахстан по области Абай, утвержденном согласно приложению 18 к указанному приказу: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новой редакции:</w:t>
      </w:r>
    </w:p>
    <w:bookmarkStart w:name="z6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"анализ и выявление системных проблем, поднимаемых заявителями;";</w:t>
      </w:r>
    </w:p>
    <w:bookmarkEnd w:id="42"/>
    <w:bookmarkStart w:name="z7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Агентства по защите и развитию конкуренции Республики Казахстан по области Жетісу, утвержденном согласно приложению 19 к указанному приказу: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новой редакции:</w:t>
      </w:r>
    </w:p>
    <w:bookmarkStart w:name="z7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"анализ и выявление системных проблем, поднимаемых заявителями;";</w:t>
      </w:r>
    </w:p>
    <w:bookmarkEnd w:id="44"/>
    <w:bookmarkStart w:name="z7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Агентства по защите и развитию конкуренции Республики Казахстан по области Ұлытау, утвержденном согласно приложению 20 к указанному приказу: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Республика Казахстан, 100600, область Ұлытау, город Жезказган, улица Шевченко, дом 36.";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новой редакции:</w:t>
      </w:r>
    </w:p>
    <w:bookmarkStart w:name="z7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"анализ и выявление системных проблем, поднимаемых заявителями;".</w:t>
      </w:r>
    </w:p>
    <w:bookmarkEnd w:id="47"/>
    <w:bookmarkStart w:name="z7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правового регулирования конкуренции Агентства по защите и развитию конкуренции Республики Казахстан в установленном законодательством порядке обеспечить:</w:t>
      </w:r>
    </w:p>
    <w:bookmarkEnd w:id="48"/>
    <w:bookmarkStart w:name="z7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9"/>
    <w:bookmarkStart w:name="z8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по защите и развитию конкуренции Республики Казахстан.</w:t>
      </w:r>
    </w:p>
    <w:bookmarkEnd w:id="50"/>
    <w:bookmarkStart w:name="z8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Территориальным подразделениям Агентства по защите и развитию конкуренции Республики Казахстан принять необходимые меры, вытекающие из настоящего приказа. </w:t>
      </w:r>
    </w:p>
    <w:bookmarkEnd w:id="51"/>
    <w:bookmarkStart w:name="z8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Агентства по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защите и развитию конкуренции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