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323de" w14:textId="d4323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Западно-Казахстанского областного маслихата от 30 сентября 2020 года №38-3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Западно-Казахстанской области при амбулаторном лечении бесплатно"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4 августа 2023 года № 5-2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Западно-Казахстанский областной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30 сентября 2020 года № 38-3 "О дополнительном предоставлении гарантированного объема бесплатной медицинской помощи, в том числе лекарственных средств, специализированных лечебных продуктов, медицинских изделий, отдельным категориям граждан Западно-Казахстанской области при амбулаторном лечении бесплатно" (зарегистрировано в Реестре государственной регистрации нормативных правовых актов под № 6407) следующие изменения и дополнение: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три изложить в следующей редакции: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Состояние после пересадки органов и тканей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Тенофовир Алафенамид таблетки, покрытая пленочной оболочкой</w:t>
            </w:r>
          </w:p>
        </w:tc>
      </w:tr>
    </w:tbl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три следующего содержания: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Злокачественное новообразование яичника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Линпарза таблетка, покрытая пленочной оболочкой</w:t>
            </w:r>
          </w:p>
        </w:tc>
      </w:tr>
    </w:tbl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 двадцать четыре следующего содержания: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Рак легких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категории, состоящие на диспансерном учете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 стадии и степени тяжести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Атезолизумаб концетрат для приготовления раствора</w:t>
            </w:r>
          </w:p>
        </w:tc>
      </w:tr>
    </w:tbl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Мукаев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