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3d43" w14:textId="a963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15 марта 2018 года № 53 "Об утверждении методики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марта 2023 года № 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акимата Западно-Казахстанской области от 15 марта 2018 года № 53 "Об утверждении методики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бюджета" (зарегистрирован в Реестре государственной регистрации за № 5102)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 изложить в новой редакции,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Государственно-правовому отделу (единый) аппарата акима Западно-Казахстанской области обеспечить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Шыныбекова А.А.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_________ 2023 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</w:t>
      </w:r>
    </w:p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15 марта 2018 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№53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от 23 ноября 2015 года и определяет порядок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D-3 (руководители структурных подразделений), D-O-1;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КЦИ должны иметь количественные и качественные индикаторы измеримости достижения целей и быть: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положительного изменения, который необходимо достичь);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приложению 6 к настоящей Методике.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сумма оценок по КЦИ деленная на количество КЦИ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7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5"/>
    <w:bookmarkStart w:name="z23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7"/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0"/>
    <w:bookmarkStart w:name="z2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