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dbd7" w14:textId="061d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Западно-Казахстанского областного маслихата от 30 сентября 2020 года № 38-3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Западно-Казахстанской области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27 октября 2023 года № 7-6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30 сентября 2020 года № 38-3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Западно-Казахстанской области при амбулаторном лечении бесплатно" (зарегистрировано в Реестре государственной регистрации нормативных правовых актов под № 6407) следующие изменений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один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Сакубитрил + Валсартан таблетки, покрытые оболочкой; Эплеренон, таблетки, покрытые оболочкой Дапаглифлозин таблетка покрытая пленочной оболочкой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пятнадцать изложить в следующей редакции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склероз (системная склеродермия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концентрат для приготовления инфузионного раствора, раствор для подкожных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Микофенолата мофетил капсула покрытая пленочной оболочкой.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восемнадцать изложить в следующей редакции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Шегрена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Гидроксихлорохин, таблетка покрытая пленочной оболочкой, Ритуксимаб раствор для подкожного введения. Азатиоприн, таблетка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двадцать три изложить в следующей редакции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 таблетка покрытые пленочной оболочкой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двадцать пять следующего содержания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Кладрибин, таблетка покрытая пленочной оболочкой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двадцать шесть следующее содержания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 лиофилизат для приготовления раствора,для подкожного введения.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двадцать семь следующее содержания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 Лиофилизат для приготовления раствора для подкожного введения</w:t>
            </w: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двадцать восемь следующее содержания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иммунодефицит.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 раствор для подкожного введения.</w:t>
            </w:r>
          </w:p>
        </w:tc>
      </w:tr>
    </w:tbl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двадцать девять следующее содержания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Венозная мальформация обеих нижних конечностей, области промежности, ствола и головки полового члена.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Сиролимус раствор для приема внутрь.</w:t>
            </w:r>
          </w:p>
        </w:tc>
      </w:tr>
    </w:tbl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тридцать следующее содержания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Мантийноклеточная лимфома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 Капсула в контурной ячейковой упаковке.</w:t>
            </w:r>
          </w:p>
        </w:tc>
      </w:tr>
    </w:tbl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тридцать один следующее содержания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распространенный, вульгарный, часторецививирующее течение. Псориатичекая артропатия.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подкожного введения, шприц ручка.</w:t>
            </w:r>
          </w:p>
        </w:tc>
      </w:tr>
    </w:tbl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тридцать два следующее содержания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 концентрат для приготовления раствора для инфузий</w:t>
            </w:r>
          </w:p>
        </w:tc>
      </w:tr>
    </w:tbl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тридцать три следующее содержания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 раствор для внутримышечного введения.</w:t>
            </w:r>
          </w:p>
        </w:tc>
      </w:tr>
    </w:tbl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