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5c84" w14:textId="fa25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31 августа 2023 года № 201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информации и общественного развития Республики Казахстан от 19 мая 2021 года № 173 "Об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уровне" (зарегистрировано в Реестре государственной регистрации нормативных правовых актах за № 22807),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Западно-Казахстанской области" обеспечить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___________ 2023 года №__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 (далее -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4-4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услуг, закупаемых для проведения государственной информационной политики в средствах массовой информации на территории Западно-Казахстанской области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 согласно приложению к настоящей Методике.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квадратный сантиметр услуги, размещаемой в газете;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квадратный сантиметр;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квадратный сантиметр услуги, размещаемой в журнале;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квадратный сантиметр;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услуг, закупаемых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</w:tbl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цены на услуги, закупаемые для проведения государственной информационной политики в средствах массовой информации на территории Западно-Казахстанской области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и последующие годы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(Подготовка и размещение информационных материалов) в периодических печатных изданиях (газетах), распространяемых на территории Республики Казахстан (Bn)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(Подготовка и размещение информационных материалов) в периодических печатных изданиях (газетах), распространяемых на территории Западно-Казахстанской области (Bn)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(Подготовка и размещение информационных материалов) в периодических печатных изданиях (журналах), распространяемых на территории Республики Казахстан (Bm)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(Подготовка и размещение информационных материалов) в периодических печатных изданиях (журналах), распространяемых на территории Западно-Казахстанской области (Bm)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сантиметр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(подготовка и размещение информационных материалов) на интернет-ресурсе, освещающем вопросы республиканского значения (Bi)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(подготовка и размещение информационных материалов) на интернет-ресурсе, освещающем вопросы регионального значения (Bi)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cимвол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телевидении, включенные в обязательный перечень теле -, радиоканалов, распространяемых на территории Республики Казахстан (производство и размещение сюжета)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телевидении, включенные в обязательный перечень теле -, радиоканалов, распространяемых на территории Республики Казахстан (производство и размещение информационно-аналитической программы)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телевидении, включенные в обязательный перечень теле -, радиоканалов, распространяемых на территории Республики Казахстан (производство и размещение видеороликов)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сюжета) на телевидении, входящем в перечень теле -, радиоканалов свободного доступа, транслируемых национальным оператором телерадиовещания на территории Западно-Казахстанской области, за исключением каналов, входящих в перечень обязательных теле -, радиоканалов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телевидении (производство и размещение информационно-аналитической программы), входящие в перечень теле -, радиоканалов свободного доступа, распространяемых национальным оператором телерадиовещания на территории Западно-Казахстанской области, за исключением телеканалов, входящих в перечень обязательных теле -, радиоканалов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(производство и размещение видеоролика), оказываемая на телевидении, входящем в перечень теле-, радиоканалов свободного доступа, распространяемых национальным оператором телерадиовещания на территории Западно-Казахстанской области, за исключением телеканалов, входящих в перечень обязательных теле-, радиоканалов (Btv)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производству информационных программ и размещению их на радиоканале, распространяющем информацию на территории Республики Казахстан (Br)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производству и размещению информационных аудиороликов на радиоканале, распространяющем информацию на территории Республики Казахстан (Br)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производству информационных программ и их размещению на радиоканале, распространяющем информацию на территории Западно-Казахстанской области (Br)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производству и размещению информационных аудиороликов на радиоканале, распространяющем информацию на территории Западно-Казахстанской области (Br)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