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07d7" w14:textId="b9d0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16 марта 2018 года № 16-12 "Об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10 апреля 2023 года № 2-10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16 марта 2018 года № 16-12 "Об утверждении методики оценки деятельности административныхгосударственных служащих корпуса "Б" государственного учреждения "Аппарат Западно-Казахстанского областного маслихата" (зарегистрирован в Реестре государственной регистрации за №5114)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изложить в новой редакции, согласно приложению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(Жоламанов А.)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 года №2-10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марта 2018 года №16-12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7" w:id="137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5" w:id="143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Диапазондопустимойоценки*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Качествовыполненияфункциональныхобязанностей*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Соблюдениесроковвыполнениязадач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решениизадачгосударственногооргана.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Соблюдениетрудовойдисциплины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Средняяитоговаяоценка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выставленнойоценке ___________________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Высможетесэкономитьвремя и повыситьдостоверностьрезультатов.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4" w:id="203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