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c024" w14:textId="bf6c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декабря 2023 года № 336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23 мая 2023 года № 167 "Об утверждении Типового положения об участковых комиссиях, а также критериев определения нуждаемости в государственной адресной социальной помощи по результатам обследования материального положения заявителя"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Западно-Казахстанской области" обеспечить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областной маслихат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 2023 года № ___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участковых комиссиях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комиссиях,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 Социального кодекса Республики Казахстан и Типовых правил оказания социальной помощи, установления ее размеров и определения перечня отдельных категорий нуждающихся граждан, утвержденных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 и определяет статус и полномочия участковых комиссий.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Основные понятия, используемые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карьерный центр - филиал центра трудовой мобильности, осуществляющий выполнение его функций в районах, городах областного и республиканского значения, столице;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назначению государственной адресной социальной помощи –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(далее - Комиссия)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назначению адресной социальной помощи осуществляет оказание социальной помощи в соответствии с правилами оказания социальной помощи, установления еҰ размеров и определения перечня отдельных категорий нуждающихся граждан, утвержденного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Казахстан. Комиссия проводит обследование материального положения лиц (семей), обратившихся за социальной помощью.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Комиссии являются постоянно действующим коллегиальным органом на территории соответствующих административно-территориальных единиц. Комиссии организовывают свою работу на принципах открытости, гласности, коллегиальности и беспристрастности.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Комиссии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актами Президента и Правительства Республики Казахстан, нормативными правовыми актами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а также критериями определения нуждаемости в государственной адресной социальной помощи по результатам обследования материального положения заявителя.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функции Комиссии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Основной задачей Комиссии является содействие уполномоченному органу по назначению государственной адресной социальной помощи, а в сельской местности - акиму поселка, села, сельского округа в деятельности по оказанию государственной адресной социальной помощи населению (далее – адресная социальная помощь) или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– Правила), утверждаемыми местными представительными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повышению их адресности.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 основным функциям Комиссии относятся: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проведение обследования материального положения лица (семьи), обратившегося за назначением адресной социальной помощи или оказанием социальной помощи, предоставляемой в соответствии с Правилами (далее – обследование);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составление акта обследования материального положения лица (далее - заявитель), обратившегося за назначением адресной социальной помощи или оказанием социальной помощи, предоставляемой в соответствии с Правилами;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 основании представленных документов и (или) результатов обследования подготовка заключения о необходимости предоставления или об отсутствии необходимости предоставления адресной социальной помощи или социальной помощи, предоставляемой в соответствии с Правилами, с учетом критериев определения нуждаемости в государственной адресной социальной помощи по результатам обследования материального положения заявителя, утвержденными уполномоченным государственным органом.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Комиссии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Положение Комиссии разрабатывается на основании Типового положения, согласовывается с местными представительными органами и утверждается областными (города республиканского значения, столицы) исполнительными органами.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Уполномоченный орган по назначению адресной социальной помощи, а в сельской местности – аким поселка, села, сельского округа создает условия для нормальной деятельности Комиссии (предоставляет отдельную комнату на время заседания, обеспечивает нормативными правовыми актами, техническими средствами).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Cостав Комиссии состоит из представителей органов местного государственного управления, общественных объединений, объединений собственников имущества, простых товариществ многоквартирных жилых домов (простые товарищества), населения, организаций и уполномоченных органов образования, здравоохранения, социальной защиты населения, работников правоохранительных органов.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составляет не менее пяти человек.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Заявитель при желании присутствует на заседании Комиссии.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Комиссия: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со дня получения документов от карьерного центра или акима поселка, села, сельского округа готовит заключение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карьерный центр или акиму поселка, села,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или об отсутствии нуждаемости лица (семьи) в социальной помощи в соответствии с Правилами, и направляет их в уполномоченный орган или акиму поселка, села, сельского округа.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Решения Комиссии правомочны при наличии двух третей от общего числа ее состава.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При равенстве голосов голос председателя Комиссии считается решающим.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Принятое решение Комиссии оформляется в форме заключения, с которым заявитель ознакамливается под роспись.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При несогласии заключение Комиссии обжалуется заявителем в уполномоченном органе, а также в судебном порядке.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