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f06a" w14:textId="95cf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Ревизионной комиссии по Западно-Казахстанской области от 7 июля 2022 года №2-НҚ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Ревизионной комиссии по Западно-Казахстанской области от 5 мая 2023 года № 1-НҚ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Ревизионной комиссии по Западно-Казахстанской области от 7 июля 2022 года №2-НҚ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 (зарегистрировано в Реестре государственной регистрации нормативных правовых актов под № 169837)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области", утвержденную указанным нормативным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нормативного постановления возложить на руководителя аппарата ревизионной комиссии по Западно-Казахстанской области Сапиева Е.Г.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Кадырбеков А.Ч.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2023 года № 1-НҚ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июля 2022 года № 2-НҚ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"Ревизионная комиссия по Западно-Казахстанской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D-1, D-3 (руководители структурных подразделений);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руково2дитель структурного подразделения/государственного органа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(далее – служба управления персоналом), в том числе посредством информационной системы.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Служба управления персоналом обеспечивает: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службе управления персоналом и участникам калибровочных сессий.</w:t>
      </w:r>
    </w:p>
    <w:bookmarkEnd w:id="56"/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отделом планирования, анализа и отчетности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Ревизионной комиссии по Западно-Казахстанской области, непосредственно влияющего на достижение КЦИ.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Ревизионной комиссии по Западно-Казахстанской области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29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Ревизионная комиссия по Западно-Казахстанской области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 _________________________________________________ год (период, на который составляется индивидуальный план)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оценки по КЦИ ________________________________________________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 ________________________________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 Оценивающее лицо __________________________________ _____________________________________ (фамилия, инициалы) (фамилия, инициалы) дата______________________________ дата _________________________________ подпись ___________________________ подпись ______________________________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Оценочный лист руководителей структурных подразделений методом 360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"Ревизионная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 служащих корпуса "Б" методом 360</w:t>
      </w:r>
    </w:p>
    <w:bookmarkEnd w:id="185"/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86"/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7"/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88"/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9"/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1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2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руководителей структурных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подразделений)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"Ревизионная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служащего методом 360 градусов (для служащих корпуса "Б")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