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4524" w14:textId="5304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22-4 "О бюджете поселка Зачаганск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17 апреля 2023 года № 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Зачаганск на 2023-2025 годы" от 27 декабря 2022 года №22-4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Зачаганск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1 694 194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284 249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6 760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1 401 285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1 747 404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- 53 210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53 210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