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3766" w14:textId="9ed3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27 декабря 2022 года № 22-5 "О бюджете поселка Круглоозерный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17 апреля 2023 года № 2-5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бюджете поселка Круглоозерный на 2023-2025 годы" от 27 декабря 2022 года № 22-5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Круглоозерный города Уральск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253 176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19 900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232 559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260 816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-7 640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7 640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7 640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2023 года № 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22-5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Круглоозерный на 2023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