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17c94" w14:textId="d517c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Уральского городского маслихата от 22 декабря 2022 года № 22-2 "О городском бюджете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Уральского городского маслихата Западно-Казахстанской области от 16 августа 2023 года № 4-2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Уральский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Уральского городского маслихата от 22 декабря 2022 года № 22-2 "О городском бюджете на 2023-2025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 Утвердить городской бюджет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55 919 849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25 294 652 тысячи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437 555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12 041 047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18 146 595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 – 56 392 422 тысячи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 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 – - 472 573 тысячи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472 573 тысячи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8 657 625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8 664 345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479 293 тысячи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 Учесть норматив распределения доходов, установленный областным маслихатом на 2023 год по следующим подклассам доходов: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корпоративный подоходный налог зачисляется в городской бюджет в размере 50%;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индивидуальный подоходный налог с доходов, облагаемых у источника выплаты, зачисляется в городской бюджет в размере 16%;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индивидуальный подоходный налог с доходов, не облагаемых у источника выплаты, зачисляется в городской бюджет в размере 100%;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индивидуальный подоходный налог с доходов иностранных граждан, не облагаемых у источника выплаты, зачисляется в городской бюджет в размере 16%;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социальный налог зачисляется в городской бюджет в размере 16%.";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 Учесть, что в городском бюджете на 2023 год предусмотрены целевые трансферты из вышестоящего бюджета: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республиканского бюджета в общей сумме 9 265 655 тысяч тенге: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проектирование, развитие и (или) обустройство инженерно-коммуникационной инфраструктуры – 6 457 757 тысяч тенге;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развитие системы водоснабжения и водоотведения – 900 000 тысяч тенге;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развитие транспортной инфраструктуры – 100 000 тысяч тенге;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 – 1 358 тысяч тенге;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развитие коммунального хозяйства – 97 740 тысяч тенге;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областного бюджета в общей сумме 6 002 446 тысяч тенге: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выплату государственной адресной социальной помощи – 436 800 тысяч тенге;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гарантированный социальный пакет – 76 631 тысяча тенге;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размещение государственного социального заказа в неправительственных организациях – 115 594 тысячи тенге;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 – 971 069 тысяч тенге;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субсидирование затрат работодателя на создание специальных рабочих мест для трудоустройства лиц с инвалидностью – 1 035 тысяч тенге;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программу занятости – 999 936 тысяч тенге;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развитие системы квалификаций – 783 тысячи тенге;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краткосрочное профессиональное обучение по востребованным на рынке труда квалификациям и навыкам – 8 698 тысяч тенге;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проект "контракт поколений" – 1 152 тысячи тенге;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центру активного долголетия – 42 807 тысяч тенге;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предоставление жилищных сертификатов – 100 000 тысяч тенге;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проектирование, развитие и (или) обустройство инженерно-коммуникационной инфраструктуры – 441 656 тысяч тенге;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развитие коммунального хозяйства – 153 951 тысяча тенге;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развитие транспортной инфраструктуры – 311 712 тысяч тенге;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развитие системы водоснабжения и водоотведения – 1 187 586 тысяч тенге;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благоустройство и озеленение населенных пунктов – 111 933 тысячи тенге;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капитальный и средний ремонт автомобильных дорог районного значения и улиц населенных пунктов – 1 011 103 тысячи тенге;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капитальные расходы государственного органа – 30 000 тысяч тенге;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Национального фонда Республики Казахстан в общей сумме 2 874 020 тысяч тенге: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развитие коммунального хозяйства – 539 273 тысячи тенге;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развитие транспортной инфраструктуры – 468 201 тысяча тенге;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развитие системы водоснабжения и водоотведения – 1 866 546 тысяч тенге;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в общей сумме 8 657 625 тысяч тенге: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проектирование и (или) строительство, реконструкцию жилья коммунального жилищного фонда – 8 657 625 тысяч тенге.";</w:t>
      </w:r>
    </w:p>
    <w:bookmarkEnd w:id="5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"6-1. Учесть, что в городском бюджете на 2023 год предусмотрены целевые трансферты бюджетам поселков, сельского округа в общей сумме 1 731 006 тысяч тенге. Распределение указанных сумм бюджетам поселков, сельского округа осуществляется на основании постановления акимата города Уральска.";</w:t>
      </w:r>
    </w:p>
    <w:bookmarkEnd w:id="5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 Утвердить резерв местного исполнительного органа города на 2023 год в размере 644 999 тысяч тенге.";</w:t>
      </w:r>
    </w:p>
    <w:bookmarkEnd w:id="5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решение вводится в действие с 1 января 2023 года.</w:t>
      </w:r>
    </w:p>
    <w:bookmarkEnd w:id="6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Уральского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 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Уральского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августа 2023 года № 4-2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Уральского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 № 22-2</w:t>
            </w:r>
          </w:p>
        </w:tc>
      </w:tr>
    </w:tbl>
    <w:bookmarkStart w:name="z74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2023 год</w:t>
      </w:r>
    </w:p>
    <w:bookmarkEnd w:id="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55 919 849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25 294 652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11 763 420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5 188 062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6 575 358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2 893 150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2 893 150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4 287 907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2 723 613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101 302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1 462 992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4 618 555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544 948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82 170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3 991 437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1 728 796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1 728 796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437 555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263 949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208 035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Вознаграждение по кредитам, выданным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172 731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172 731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12 041 047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11 129 707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11 129 707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911 340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744 015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167 325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18 146 595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18 142 121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18 142 121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56 392 422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2 832 109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481 257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426 942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418 497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237 670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182 689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95 594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закупок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88 917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88 917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88 917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2 024 265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1 974 703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229 722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1 504 981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83 512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614 338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614 338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560 585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560 585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регистрации актов гражданского состояния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регистрации актов гражданского состояния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5 951 547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596 798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596 798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595 763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работодателя на создание специальных рабочих мест для трудоустройства лиц с инвалидностью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4 591 050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4 591 050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занятости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1 168 120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147 249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лиц с инвалидностью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632 072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1 746 830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178 331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763 699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663 699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162 266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лицам из групп риска, попавшим в сложную ситуацию вследствие насилия или угрозы насилия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90 182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прав и улучшение качества жизни лиц с инвалидностью в Республике Казахстан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202 407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187 267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квалификаций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жилищных сертификатов как социальная помощь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30 681 931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17 744 594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322 756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257 636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17 421 838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8 658 625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6 969 413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1 793 800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6 470 268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6 432 466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570 428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1 500 315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4 200 570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161 153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 района (города областного значения)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6 467 069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6 467 069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805 658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3 049 098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2 610 247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2 239 483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1 076 689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1 076 689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1 076 689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628 190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489 190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332 048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 )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87 122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 района (города областного значения)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спорта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330 730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259 650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256 011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203 874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165 122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112 782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276 345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276 345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 района (города областного значения)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80 796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80 796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архитектуры и градостроительства района (города областного значения)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195 549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152 110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9 555 149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4 323 383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4 323 383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1 145 666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1 496 513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1 681 204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5 231 766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5 231 766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5 231 766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649 999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644 999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644 999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644 999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786 036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786 036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786 036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786 036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2 663 890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2 663 890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2 663 890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329 487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798 612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Возврат трансфертов общего характера в случаях, предусмотренных бюджетным законодательством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1 535 791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4) Сальдо по операциям с финансовыми активами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-472 573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472 573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8 657 625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8 657 625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8 657 625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8 657 625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8 664 345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8 664 345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8 664 345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8 664 345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479 293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479 293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479 293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479 293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