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083a" w14:textId="5580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22-3 "О бюджете Желаевского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августа 2023 года № 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Желаевского сельского округа на 2023-2025 годы" от 27 декабря 2022 года № 22-3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Желаевского сельского округа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139 517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15 533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123 769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140 448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- 931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931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 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22-3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