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2c7b" w14:textId="2842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2022 года № 22-4 "О бюджете поселка Зачаганск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18 августа 2023 года № 4-4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Зачаганск на 2023-2025 годы" от 27 декабря 2022 года № 22-4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1 967 991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272 897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54 695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1 638 499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2 021 201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- 53 210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53 210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53 210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22-4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2 021 201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