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38d0" w14:textId="2443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декабря 2022 года № 22-6 "О бюджете поселка Деркул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18 августа 2023 года № 4-6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поселка Деркул на 2023-2025 годы" от 27 декабря 2022 года № 22-6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поселка Деркул города Уральск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541 886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34 651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18 401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488 834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565 075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- 23 189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23 189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23 189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Уральского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 № 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 22-6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2023 год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565 075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