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78b3" w14:textId="e497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Уральского городского маслихата от 30 мая 2018 года № 22-5 "Об утверждении регламента собрания местного сообщества поселков и сельского округа города Уральск"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20 сентября 2023 года № 5-6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30 мая 2018 года № 22-5 "Об утверждении регламента собрания местного сообщества поселков и сельского округа города Уральск" (зарегистрировано в Реестре государственной регистрации нормативных правовых актов под № 5226) следующие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поселков и сельского округа города Уральск, утвержденным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абзац </w:t>
      </w:r>
      <w:r>
        <w:rPr>
          <w:rFonts w:ascii="Times New Roman"/>
          <w:b w:val="false"/>
          <w:i w:val="false"/>
          <w:color w:val="000000"/>
          <w:sz w:val="28"/>
        </w:rPr>
        <w:t>десятый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