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f2c9" w14:textId="bfef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2023 года № 7-2.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49 986 080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29 795 298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547 783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6 101 154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13 541 845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62 557 264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-343 361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343 361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-12 227 823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–12 227 823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16 315 240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5 593 075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1 505 658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городской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норматив распределения доходов, установленный областным маслихатом на 2024 год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зачисляется в городской бюджет в размере 50%;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городской бюджет в размере 10%;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городской бюджет в размере 100%;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городской бюджет в размере 10%;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 зачисляется в городской бюджет в размере – 10%.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Учесть, что в городском бюджете на 2024 год предусмотрены целевые трансферты из вышестоящего бюджета: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2 337 472 тысячи тенге:</w:t>
      </w:r>
    </w:p>
    <w:bookmarkEnd w:id="29"/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лубрицированными катетерами одноразового использования лиц с инвалидностью с диагнозом "Spina bifida" – 8 681 тысяча тенге;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лиц с инвалидностью обязательными гигиеническими средствами – 270 939 тысяч тенге;</w:t>
      </w:r>
    </w:p>
    <w:bookmarkEnd w:id="31"/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16 213 тысяч тенге;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4 117 тысяч тенге;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1 537 522 тысячи тенге;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500 000 тысяч тенге;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5 198 039 тысяч тенге: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4 149 993 тысячи тенге;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1 048 046 тысяч тенге;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5 992 397 тысяч тенге: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450 240 тысяч тенге;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80 934 тысячи тенге;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120 667 тысяч тенге;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1 203 448 тысяч тенге;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38 221 тысяча тенге;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1 897 918 тысяч тенге;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1 133 056 тысяч тенге;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111 782 тысячи тенге;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375 731 тысяча тенге;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71 500 тысяч тенге;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240 000 тысяч тенге;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268 900 тысяч тенге;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16 315 240 тысяч тенге: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16 315 240 тысяч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Уральского городского маслихата Западно-Казахстанской области от 28.02.2024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с изменением внесенным решением Уральского городского маслихата Западно-Казахстанской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2024 год предусмотрены целевые текущие трансферты и трансферты на развитие бюджетам поселков, сельского округа выделяемые за счет средств республиканского, областного и городского бюджетов в общей сумме 3 510 845 тысяч тенге. Распределение указанных сумм бюджетам поселков, сельского округа осуществляется на основании постановления акимата города Уральска.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Уральского городского маслихата Западно-Казахстанской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объемы субвенции, передаваемой из городского бюджета бюджетам поселков, сельских округов на 2024 год в абсолютном выражении в сумме 817 565 тысяч тенге:поселок Зачаганск – 238 222 тысячи тенге;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 – 176 372 тысячи тенге;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– 86 365 тысяч тенге;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Деркул – 316 606 тысяч тенге.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Установить, что бюджетные изъятия из нижестоящих бюджетов в городской бюджет на 2024 год не предусматриваются.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города на 2024 год в размере 1 271 630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Уральского городского маслихата Западно-Казахстанской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Настоящее решение вводится в действие с 1 января 2024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 № 7-2</w:t>
            </w:r>
          </w:p>
        </w:tc>
      </w:tr>
    </w:tbl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49 986 080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16 562 110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9 312 109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4 776 184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13 541 845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62 557 264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2 293 324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5 846 184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4 301 939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36 152 231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25 057 863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24 620 865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4 105 214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6 989 154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2 837 461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3 928 458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12 227 823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7-2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19 125 935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2 637 750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5 943 022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5 231 766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 7-2</w:t>
            </w:r>
          </w:p>
        </w:tc>
      </w:tr>
    </w:tbl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5 027 808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19 126 936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2 939 841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2 276 233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3 908 828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3 908 828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2 914 253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6 180 743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5 441 037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