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27d0e" w14:textId="9e27d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Уральского городского маслихата от 30 марта 2018 года № 20-5 "Об утверждении методики оценки деятельности административных государственных служащих корпуса "Б" государственного учреждения "Аппарат Уральского городского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20 сентября 2023 года № 5-10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Уральского городского маслихата от 30 марта 2018 года № 20-5 "Об утверждении методики оценки деятельности административных государственных служащих корпуса "Б" государственного учреждения "Аппарат Уральского городского маслихата" (зарегистрировано в Реестре государственной регистрации нормативных правовых актов № 5157)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методике оценки деятельности административных государственных служащих корпуса "Б" государственного учреждения "Аппарат Уральского городского маслихата", утвержденной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 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 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пунктом 4 сроки.";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 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 Лицо на которое возложено исполнение обязанностей службы управления персоналом обеспечивает ознакомление оцениваемого служащего с результатами оценки в течение двух рабочих дней со дня ее завершения.".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Уральского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 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