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9113" w14:textId="e419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округов, прибывшим для работы и проживания в сельские населенные пункты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17 апреля 2023 года № 2-2. Утратило силу решением Акжаикского районного маслихата Западно-Казахстанской области от 13 октября 2023 года № 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№9946),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округов, прибывшим для работы и проживания в сельские населенные пункты Акжаикского района, за исключением государственных служащих, занимающих руководящие должности, работающих и проживающих в сельских населенных пунктах, на 2023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