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9cde" w14:textId="3549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Акжаикского районного маслихата от 28 марта 2018 года № 17-5 "Об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17 апреля 2023 года № 2-4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bookmarkStart w:name="z4" w:id="1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28 марта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2018 года № 17-5 "Об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 (зарегистрировано в Реестре государственной регистрации нормативных правовых актов №5125)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Акжаикского районного маслихата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марта 2018 года № 17-5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Акжаикского районного маслихата"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Акжаикского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(зарегистирован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государственного учреждения "Аппарат Акжаикского районного маслихата" (далее – служащие корпуса "Б").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Акжаикского районного маслихата – административный государственный служащий корпуса "Б" категорий Е-2;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аппарата Акжаикского районного маслихата – лица занимающие административные государственные должности корпуса "Б", за исключением руководителя аппарата Акжаикского районного маслихата;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оцениваемые лица – руководитель аппарата Акжаикского районного маслихата или служащие корпуса "Б";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Акжаикского районного маслихата и направленные на достижение документов системы государственного планирования, направленные на повышение эффективности деятельности 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Акжаикского районного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 на которое возложено исполнение обязанностей службы управления персоналом, в том числе посредством информационной системы.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лицом на которое возложено исполнение обязанностей службы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Лицо на которое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или системы электронного документооборота.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лица на которое возложено исполнение обязанностей службы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лицом на которое возложено исполнение обязанностей службы управления персоналом при содействии всех заинтересованных лиц и сторон.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Акжаикского районного маслихата за оцениваемый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поставленных задач;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Лицо на которое возложено исполнение обязанностей службы управления персоналом обеспечивают: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лицу на которое возложено исполнение обязанностей службы управления персоналом и участникам калибровочных сессий.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Акжаикского районного маслихата по достижению КЦИ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21.Оценка деятельности руководителя аппарата Акжаикского районного маслихата осуществляется на основе оценки достижения КЦИ.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лицом на которое возложено исполнение обязанностей службы управления персоналом в индивидуальном плане работы руководителя аппарата Акжаикского районного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лицом на которое возложено исполнение обязанностей службы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Акжаикского районного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лицом на которое возложено исполнение обязанностей службы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лицо на которое возложено исполнение обязанностей службы управления персоналом, уведомляет руководителя аппарата Акжаикского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лицом на которое возложено исполнение обязанностей служба управления персоналом.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аппарата Акжаикского районного маслихата методом ранжирования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аппарата Акжаикского районного маслихата осуществляется по методу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аппарата Акжаикского районного маслихата по методу ранжирования осуществляется руководителем аппарата Акжаикского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лицо на которое возложено исполнение обязанностей службы управления персоналом уведомляет служащего корпуса "Б" аппарата Акжаикского районного маслихата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лицом на которое возложено исполнение обязанностей службы управления персоналом.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аппарата Акжаикского районного маслихата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Акжаикского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аппарата Акжаикского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лицом на которое возложено исполнение обязанностей службы управления персоналом, для каждого оцениваемого лица.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лицом на которое возложено исполнение обязанностей службы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Лицо на которое возложено исполнение обязанностей службы управления персоналом организовывает деятельность калибровочной сессии.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Лицо на которое возложено исполнение обязанностей службы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 Акжаикского районного маслихата_________________________________________________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2" w:id="14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153" w:id="14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</w:t>
      </w:r>
      <w:r>
        <w:rPr>
          <w:rFonts w:ascii="Times New Roman"/>
          <w:b/>
          <w:i w:val="false"/>
          <w:color w:val="000000"/>
          <w:sz w:val="28"/>
        </w:rPr>
        <w:t xml:space="preserve">я аппарата Акжаикского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методом 360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Акжаикского районного маслихата______________________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Оценочный лист служащих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 xml:space="preserve"> методом 360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руководителя аппарата Акжаикского районного маслихата методом 360 градусов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4"/>
    <w:bookmarkStart w:name="z23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