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3befb1" w14:textId="a3befb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Акжаикского районного маслихата от 28 декабря 2022 года № 24-1 "О бюджетах сельских округов Акжаикского района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Акжаикского районного маслихата Западно-Казахстанской области от 4 мая 2023 года № 3-1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      Акжаикский районный маслихат 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Акжаикского районного маслихата "О бюджетах сельских округов Акжаикского района на 2023-2025 годы" от 28 декабря 2022 года № 24-1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Акжолского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42 414 тысяч тенге: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2 938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39 476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42 682 тысячи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- 268 тысяч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268 тысяч тенге: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268 тысяч тенге.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бюджет Аксуатского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38 292 тысячи тенге: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4 211 тысяч тенге;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49 тысяч тенге;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100 тысяч тенге;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33 932 тысячи тенге;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39 516 тысяч тенге;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- 1224 тысячи тенге;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1224 тысячи тенге: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тенге;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1224 тысячи тенге.</w:t>
      </w:r>
    </w:p>
    <w:bookmarkEnd w:id="3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Утвердить бюджет Алгабасского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54 393 тысячи тенге: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2 604 тысячи тенге;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300 тысяч тенге;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51 489 тысячи тенге;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54 470 тысяч тенге;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- 77 тысяч тенге;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77 тысяч тенге: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тенге;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77 тысяч тенге.</w:t>
      </w:r>
    </w:p>
    <w:bookmarkEnd w:id="5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Утвердить бюджет Алмалинского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42 362 тысячи тенге: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2 985 тысяч тенге;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190 тысяч тенге;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39 187 тысяч тенге;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42 552 тысячи тенге;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67"/>
    <w:bookmarkStart w:name="z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68"/>
    <w:bookmarkStart w:name="z7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- 190 тысяч тенге;</w:t>
      </w:r>
    </w:p>
    <w:bookmarkEnd w:id="69"/>
    <w:bookmarkStart w:name="z7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190 тысяч тенге:</w:t>
      </w:r>
    </w:p>
    <w:bookmarkEnd w:id="70"/>
    <w:bookmarkStart w:name="z7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тенге;</w:t>
      </w:r>
    </w:p>
    <w:bookmarkEnd w:id="71"/>
    <w:bookmarkStart w:name="z7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72"/>
    <w:bookmarkStart w:name="z8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190 тысяч тенге.</w:t>
      </w:r>
    </w:p>
    <w:bookmarkEnd w:id="7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82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Утвердить бюджет Базартюбинского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74"/>
    <w:bookmarkStart w:name="z83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39 121 тысяча тенге:</w:t>
      </w:r>
    </w:p>
    <w:bookmarkEnd w:id="75"/>
    <w:bookmarkStart w:name="z84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1 342 тысячи тенге;</w:t>
      </w:r>
    </w:p>
    <w:bookmarkEnd w:id="76"/>
    <w:bookmarkStart w:name="z85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100 тысяч тенге;</w:t>
      </w:r>
    </w:p>
    <w:bookmarkEnd w:id="77"/>
    <w:bookmarkStart w:name="z86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22 тысячи тенге;</w:t>
      </w:r>
    </w:p>
    <w:bookmarkEnd w:id="78"/>
    <w:bookmarkStart w:name="z87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37 657 тысяч тенге;</w:t>
      </w:r>
    </w:p>
    <w:bookmarkEnd w:id="79"/>
    <w:bookmarkStart w:name="z88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39 280 тысяч тенге;</w:t>
      </w:r>
    </w:p>
    <w:bookmarkEnd w:id="80"/>
    <w:bookmarkStart w:name="z89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81"/>
    <w:bookmarkStart w:name="z90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82"/>
    <w:bookmarkStart w:name="z91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83"/>
    <w:bookmarkStart w:name="z92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84"/>
    <w:bookmarkStart w:name="z93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85"/>
    <w:bookmarkStart w:name="z94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86"/>
    <w:bookmarkStart w:name="z95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- 159 тысяч тенге;</w:t>
      </w:r>
    </w:p>
    <w:bookmarkEnd w:id="87"/>
    <w:bookmarkStart w:name="z96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159 тысяч тенге:</w:t>
      </w:r>
    </w:p>
    <w:bookmarkEnd w:id="88"/>
    <w:bookmarkStart w:name="z97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тенге;</w:t>
      </w:r>
    </w:p>
    <w:bookmarkEnd w:id="89"/>
    <w:bookmarkStart w:name="z98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90"/>
    <w:bookmarkStart w:name="z99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159 тысяч тенге.</w:t>
      </w:r>
    </w:p>
    <w:bookmarkEnd w:id="9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01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Утвердить бюджет Базаршоланского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92"/>
    <w:bookmarkStart w:name="z102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42 588 тысяч тенге:</w:t>
      </w:r>
    </w:p>
    <w:bookmarkEnd w:id="93"/>
    <w:bookmarkStart w:name="z103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1 620 тысяч тенге;</w:t>
      </w:r>
    </w:p>
    <w:bookmarkEnd w:id="94"/>
    <w:bookmarkStart w:name="z104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150 тысяч тенге;</w:t>
      </w:r>
    </w:p>
    <w:bookmarkEnd w:id="95"/>
    <w:bookmarkStart w:name="z105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96"/>
    <w:bookmarkStart w:name="z106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40 818 тысяч тенге;</w:t>
      </w:r>
    </w:p>
    <w:bookmarkEnd w:id="97"/>
    <w:bookmarkStart w:name="z107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42 719 тысяч тенге;</w:t>
      </w:r>
    </w:p>
    <w:bookmarkEnd w:id="98"/>
    <w:bookmarkStart w:name="z108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99"/>
    <w:bookmarkStart w:name="z109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00"/>
    <w:bookmarkStart w:name="z110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01"/>
    <w:bookmarkStart w:name="z111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02"/>
    <w:bookmarkStart w:name="z112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03"/>
    <w:bookmarkStart w:name="z113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04"/>
    <w:bookmarkStart w:name="z114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- 131 тысяча тенге;</w:t>
      </w:r>
    </w:p>
    <w:bookmarkEnd w:id="105"/>
    <w:bookmarkStart w:name="z115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131 тысяча тенге:</w:t>
      </w:r>
    </w:p>
    <w:bookmarkEnd w:id="106"/>
    <w:bookmarkStart w:name="z116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тенге;</w:t>
      </w:r>
    </w:p>
    <w:bookmarkEnd w:id="107"/>
    <w:bookmarkStart w:name="z117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08"/>
    <w:bookmarkStart w:name="z118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131 тысяча тенге.</w:t>
      </w:r>
    </w:p>
    <w:bookmarkEnd w:id="10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20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Утвердить бюджет Бударинского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110"/>
    <w:bookmarkStart w:name="z121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42 421 тысяча тенге:</w:t>
      </w:r>
    </w:p>
    <w:bookmarkEnd w:id="111"/>
    <w:bookmarkStart w:name="z122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3 033 тысячи тенге;</w:t>
      </w:r>
    </w:p>
    <w:bookmarkEnd w:id="112"/>
    <w:bookmarkStart w:name="z123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200 тысяч тенге;</w:t>
      </w:r>
    </w:p>
    <w:bookmarkEnd w:id="113"/>
    <w:bookmarkStart w:name="z124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330 тысяч тенге;</w:t>
      </w:r>
    </w:p>
    <w:bookmarkEnd w:id="114"/>
    <w:bookmarkStart w:name="z125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38 858 тысяч тенге;</w:t>
      </w:r>
    </w:p>
    <w:bookmarkEnd w:id="115"/>
    <w:bookmarkStart w:name="z126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42 742 тысячи тенге;</w:t>
      </w:r>
    </w:p>
    <w:bookmarkEnd w:id="116"/>
    <w:bookmarkStart w:name="z127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117"/>
    <w:bookmarkStart w:name="z128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18"/>
    <w:bookmarkStart w:name="z129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9"/>
    <w:bookmarkStart w:name="z130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20"/>
    <w:bookmarkStart w:name="z131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21"/>
    <w:bookmarkStart w:name="z132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22"/>
    <w:bookmarkStart w:name="z133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- 321 тысяча тенге;</w:t>
      </w:r>
    </w:p>
    <w:bookmarkEnd w:id="123"/>
    <w:bookmarkStart w:name="z134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321 тысяча тенге:</w:t>
      </w:r>
    </w:p>
    <w:bookmarkEnd w:id="124"/>
    <w:bookmarkStart w:name="z135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тенге;</w:t>
      </w:r>
    </w:p>
    <w:bookmarkEnd w:id="125"/>
    <w:bookmarkStart w:name="z136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26"/>
    <w:bookmarkStart w:name="z137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321 тысяча тенге.</w:t>
      </w:r>
    </w:p>
    <w:bookmarkEnd w:id="1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39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Утвердить бюджет Есенсайского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24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128"/>
    <w:bookmarkStart w:name="z140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43 439 тысяч тенге:</w:t>
      </w:r>
    </w:p>
    <w:bookmarkEnd w:id="129"/>
    <w:bookmarkStart w:name="z141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2 246 тысяч тенге;</w:t>
      </w:r>
    </w:p>
    <w:bookmarkEnd w:id="130"/>
    <w:bookmarkStart w:name="z142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140 тысяч тенге;</w:t>
      </w:r>
    </w:p>
    <w:bookmarkEnd w:id="131"/>
    <w:bookmarkStart w:name="z143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80 тысяч тенге;</w:t>
      </w:r>
    </w:p>
    <w:bookmarkEnd w:id="132"/>
    <w:bookmarkStart w:name="z144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40 973 тысячи тенге;</w:t>
      </w:r>
    </w:p>
    <w:bookmarkEnd w:id="133"/>
    <w:bookmarkStart w:name="z145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43 732 тысячи тенге;</w:t>
      </w:r>
    </w:p>
    <w:bookmarkEnd w:id="134"/>
    <w:bookmarkStart w:name="z146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135"/>
    <w:bookmarkStart w:name="z147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36"/>
    <w:bookmarkStart w:name="z148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37"/>
    <w:bookmarkStart w:name="z149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38"/>
    <w:bookmarkStart w:name="z150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9"/>
    <w:bookmarkStart w:name="z151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0"/>
    <w:bookmarkStart w:name="z152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- 293 тысячи тенге;</w:t>
      </w:r>
    </w:p>
    <w:bookmarkEnd w:id="141"/>
    <w:bookmarkStart w:name="z153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293 тысячи тенге:</w:t>
      </w:r>
    </w:p>
    <w:bookmarkEnd w:id="142"/>
    <w:bookmarkStart w:name="z154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тенге;</w:t>
      </w:r>
    </w:p>
    <w:bookmarkEnd w:id="143"/>
    <w:bookmarkStart w:name="z155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44"/>
    <w:bookmarkStart w:name="z156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293 тысячи тенге.</w:t>
      </w:r>
    </w:p>
    <w:bookmarkEnd w:id="14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58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Утвердить бюджет Жамбулского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146"/>
    <w:bookmarkStart w:name="z159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34 716 тысяч тенге:</w:t>
      </w:r>
    </w:p>
    <w:bookmarkEnd w:id="147"/>
    <w:bookmarkStart w:name="z160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1 405 тысяч тенге;</w:t>
      </w:r>
    </w:p>
    <w:bookmarkEnd w:id="148"/>
    <w:bookmarkStart w:name="z161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100 тысяч тенге;</w:t>
      </w:r>
    </w:p>
    <w:bookmarkEnd w:id="149"/>
    <w:bookmarkStart w:name="z162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37 тысяч тенге;</w:t>
      </w:r>
    </w:p>
    <w:bookmarkEnd w:id="150"/>
    <w:bookmarkStart w:name="z163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33 174 тысячи тенге;</w:t>
      </w:r>
    </w:p>
    <w:bookmarkEnd w:id="151"/>
    <w:bookmarkStart w:name="z164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35 084 тысячи тенге;</w:t>
      </w:r>
    </w:p>
    <w:bookmarkEnd w:id="152"/>
    <w:bookmarkStart w:name="z165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153"/>
    <w:bookmarkStart w:name="z166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54"/>
    <w:bookmarkStart w:name="z167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55"/>
    <w:bookmarkStart w:name="z168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56"/>
    <w:bookmarkStart w:name="z169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57"/>
    <w:bookmarkStart w:name="z170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58"/>
    <w:bookmarkStart w:name="z171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- 368 тысяч тенге;</w:t>
      </w:r>
    </w:p>
    <w:bookmarkEnd w:id="159"/>
    <w:bookmarkStart w:name="z172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368 тысяч тенге:</w:t>
      </w:r>
    </w:p>
    <w:bookmarkEnd w:id="160"/>
    <w:bookmarkStart w:name="z173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тенге;</w:t>
      </w:r>
    </w:p>
    <w:bookmarkEnd w:id="161"/>
    <w:bookmarkStart w:name="z174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62"/>
    <w:bookmarkStart w:name="z175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368 тысяч тенге.</w:t>
      </w:r>
    </w:p>
    <w:bookmarkEnd w:id="16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77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Утвердить бюджет Жанабулакского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29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30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164"/>
    <w:bookmarkStart w:name="z178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39 327 тысяч тенге:</w:t>
      </w:r>
    </w:p>
    <w:bookmarkEnd w:id="165"/>
    <w:bookmarkStart w:name="z179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1 889 тысяч тенге;</w:t>
      </w:r>
    </w:p>
    <w:bookmarkEnd w:id="166"/>
    <w:bookmarkStart w:name="z180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265 тысяч тенге;</w:t>
      </w:r>
    </w:p>
    <w:bookmarkEnd w:id="167"/>
    <w:bookmarkStart w:name="z181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168"/>
    <w:bookmarkStart w:name="z182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37 173 тысячи тенге;</w:t>
      </w:r>
    </w:p>
    <w:bookmarkEnd w:id="169"/>
    <w:bookmarkStart w:name="z183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39 369 тысяч тенге;</w:t>
      </w:r>
    </w:p>
    <w:bookmarkEnd w:id="170"/>
    <w:bookmarkStart w:name="z184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171"/>
    <w:bookmarkStart w:name="z185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72"/>
    <w:bookmarkStart w:name="z186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73"/>
    <w:bookmarkStart w:name="z187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74"/>
    <w:bookmarkStart w:name="z188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75"/>
    <w:bookmarkStart w:name="z189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76"/>
    <w:bookmarkStart w:name="z190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- 42 тысяч тенге;</w:t>
      </w:r>
    </w:p>
    <w:bookmarkEnd w:id="177"/>
    <w:bookmarkStart w:name="z191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42 тысяч тенге:</w:t>
      </w:r>
    </w:p>
    <w:bookmarkEnd w:id="178"/>
    <w:bookmarkStart w:name="z192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тенге;</w:t>
      </w:r>
    </w:p>
    <w:bookmarkEnd w:id="179"/>
    <w:bookmarkStart w:name="z193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80"/>
    <w:bookmarkStart w:name="z194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42 тысяч тенге.</w:t>
      </w:r>
    </w:p>
    <w:bookmarkEnd w:id="18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96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Утвердить бюджет Конеккеткенского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182"/>
    <w:bookmarkStart w:name="z197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47 434 тысячи тенге:</w:t>
      </w:r>
    </w:p>
    <w:bookmarkEnd w:id="183"/>
    <w:bookmarkStart w:name="z198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1 550 тысяч тенге;</w:t>
      </w:r>
    </w:p>
    <w:bookmarkEnd w:id="184"/>
    <w:bookmarkStart w:name="z199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54 тысячи тенге;</w:t>
      </w:r>
    </w:p>
    <w:bookmarkEnd w:id="185"/>
    <w:bookmarkStart w:name="z200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186"/>
    <w:bookmarkStart w:name="z201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45 830 тысяч тенге;</w:t>
      </w:r>
    </w:p>
    <w:bookmarkEnd w:id="187"/>
    <w:bookmarkStart w:name="z202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48 074 тысячи тенге;</w:t>
      </w:r>
    </w:p>
    <w:bookmarkEnd w:id="188"/>
    <w:bookmarkStart w:name="z203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189"/>
    <w:bookmarkStart w:name="z204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90"/>
    <w:bookmarkStart w:name="z205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91"/>
    <w:bookmarkStart w:name="z206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92"/>
    <w:bookmarkStart w:name="z207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93"/>
    <w:bookmarkStart w:name="z208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94"/>
    <w:bookmarkStart w:name="z209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- 640 тысяч тенге;</w:t>
      </w:r>
    </w:p>
    <w:bookmarkEnd w:id="195"/>
    <w:bookmarkStart w:name="z210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640 тысяч тенге:</w:t>
      </w:r>
    </w:p>
    <w:bookmarkEnd w:id="196"/>
    <w:bookmarkStart w:name="z211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тенге;</w:t>
      </w:r>
    </w:p>
    <w:bookmarkEnd w:id="197"/>
    <w:bookmarkStart w:name="z212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98"/>
    <w:bookmarkStart w:name="z213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640 тысяч тенге.</w:t>
      </w:r>
    </w:p>
    <w:bookmarkEnd w:id="19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15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Утвердить бюджет Кабыршактинского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36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200"/>
    <w:bookmarkStart w:name="z216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39 502 тысячи тенге:</w:t>
      </w:r>
    </w:p>
    <w:bookmarkEnd w:id="201"/>
    <w:bookmarkStart w:name="z217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1 879 тысяч тенге;</w:t>
      </w:r>
    </w:p>
    <w:bookmarkEnd w:id="202"/>
    <w:bookmarkStart w:name="z218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60 тысяч тенге;</w:t>
      </w:r>
    </w:p>
    <w:bookmarkEnd w:id="203"/>
    <w:bookmarkStart w:name="z219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204"/>
    <w:bookmarkStart w:name="z220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37 563 тысячи тенге;</w:t>
      </w:r>
    </w:p>
    <w:bookmarkEnd w:id="205"/>
    <w:bookmarkStart w:name="z221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39 535 тысяч тенге;</w:t>
      </w:r>
    </w:p>
    <w:bookmarkEnd w:id="206"/>
    <w:bookmarkStart w:name="z222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207"/>
    <w:bookmarkStart w:name="z223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208"/>
    <w:bookmarkStart w:name="z224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209"/>
    <w:bookmarkStart w:name="z225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210"/>
    <w:bookmarkStart w:name="z226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211"/>
    <w:bookmarkStart w:name="z227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212"/>
    <w:bookmarkStart w:name="z228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- 33 тысяч тенге;</w:t>
      </w:r>
    </w:p>
    <w:bookmarkEnd w:id="213"/>
    <w:bookmarkStart w:name="z229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33 тысяч тенге:</w:t>
      </w:r>
    </w:p>
    <w:bookmarkEnd w:id="214"/>
    <w:bookmarkStart w:name="z230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тенге;</w:t>
      </w:r>
    </w:p>
    <w:bookmarkEnd w:id="215"/>
    <w:bookmarkStart w:name="z231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216"/>
    <w:bookmarkStart w:name="z232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33 тысяч тенге.</w:t>
      </w:r>
    </w:p>
    <w:bookmarkEnd w:id="2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34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Утвердить бюджет Карауылтюбинского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39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218"/>
    <w:bookmarkStart w:name="z235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38 612 тысяч тенге:</w:t>
      </w:r>
    </w:p>
    <w:bookmarkEnd w:id="219"/>
    <w:bookmarkStart w:name="z236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2 065 тысяч тенге;</w:t>
      </w:r>
    </w:p>
    <w:bookmarkEnd w:id="220"/>
    <w:bookmarkStart w:name="z237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50 тысяч тенге;</w:t>
      </w:r>
    </w:p>
    <w:bookmarkEnd w:id="221"/>
    <w:bookmarkStart w:name="z238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222"/>
    <w:bookmarkStart w:name="z239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36 497 тысяч тенге;</w:t>
      </w:r>
    </w:p>
    <w:bookmarkEnd w:id="223"/>
    <w:bookmarkStart w:name="z240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38 726 тысяч тенге;</w:t>
      </w:r>
    </w:p>
    <w:bookmarkEnd w:id="224"/>
    <w:bookmarkStart w:name="z241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225"/>
    <w:bookmarkStart w:name="z242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226"/>
    <w:bookmarkStart w:name="z243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227"/>
    <w:bookmarkStart w:name="z244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228"/>
    <w:bookmarkStart w:name="z245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229"/>
    <w:bookmarkStart w:name="z246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230"/>
    <w:bookmarkStart w:name="z247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- 114 тысяч тенге;</w:t>
      </w:r>
    </w:p>
    <w:bookmarkEnd w:id="231"/>
    <w:bookmarkStart w:name="z248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114 тысяч тенге:</w:t>
      </w:r>
    </w:p>
    <w:bookmarkEnd w:id="232"/>
    <w:bookmarkStart w:name="z249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тенге;</w:t>
      </w:r>
    </w:p>
    <w:bookmarkEnd w:id="233"/>
    <w:bookmarkStart w:name="z250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234"/>
    <w:bookmarkStart w:name="z251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114 тысяч тенге.</w:t>
      </w:r>
    </w:p>
    <w:bookmarkEnd w:id="23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53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Утвердить бюджет Курайлысайского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42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236"/>
    <w:bookmarkStart w:name="z254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59 219 тысяч тенге:</w:t>
      </w:r>
    </w:p>
    <w:bookmarkEnd w:id="237"/>
    <w:bookmarkStart w:name="z255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1 640 тысяч тенге;</w:t>
      </w:r>
    </w:p>
    <w:bookmarkEnd w:id="238"/>
    <w:bookmarkStart w:name="z256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200 тысяч тенге;</w:t>
      </w:r>
    </w:p>
    <w:bookmarkEnd w:id="239"/>
    <w:bookmarkStart w:name="z257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120 тысяч тенге;</w:t>
      </w:r>
    </w:p>
    <w:bookmarkEnd w:id="240"/>
    <w:bookmarkStart w:name="z258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57 259 тысяч тенге;</w:t>
      </w:r>
    </w:p>
    <w:bookmarkEnd w:id="241"/>
    <w:bookmarkStart w:name="z259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59 226 тысяч тенге;</w:t>
      </w:r>
    </w:p>
    <w:bookmarkEnd w:id="242"/>
    <w:bookmarkStart w:name="z260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243"/>
    <w:bookmarkStart w:name="z261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244"/>
    <w:bookmarkStart w:name="z262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245"/>
    <w:bookmarkStart w:name="z263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246"/>
    <w:bookmarkStart w:name="z264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247"/>
    <w:bookmarkStart w:name="z265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248"/>
    <w:bookmarkStart w:name="z266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- 7 тысяч тенге;</w:t>
      </w:r>
    </w:p>
    <w:bookmarkEnd w:id="249"/>
    <w:bookmarkStart w:name="z267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7 тысяч тенге:</w:t>
      </w:r>
    </w:p>
    <w:bookmarkEnd w:id="250"/>
    <w:bookmarkStart w:name="z268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тенге;</w:t>
      </w:r>
    </w:p>
    <w:bookmarkEnd w:id="251"/>
    <w:bookmarkStart w:name="z269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252"/>
    <w:bookmarkStart w:name="z270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7 тысяч тенге.</w:t>
      </w:r>
    </w:p>
    <w:bookmarkEnd w:id="25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72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Утвердить бюджет Мергеневского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45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254"/>
    <w:bookmarkStart w:name="z273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57 544 тысячи тенге:</w:t>
      </w:r>
    </w:p>
    <w:bookmarkEnd w:id="255"/>
    <w:bookmarkStart w:name="z274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2 162 тысячи тенге;</w:t>
      </w:r>
    </w:p>
    <w:bookmarkEnd w:id="256"/>
    <w:bookmarkStart w:name="z275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125 тысяч тенге;</w:t>
      </w:r>
    </w:p>
    <w:bookmarkEnd w:id="257"/>
    <w:bookmarkStart w:name="z276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258"/>
    <w:bookmarkStart w:name="z277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55 257 тысяч тенге;</w:t>
      </w:r>
    </w:p>
    <w:bookmarkEnd w:id="259"/>
    <w:bookmarkStart w:name="z278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57 794 тысячи тенге;</w:t>
      </w:r>
    </w:p>
    <w:bookmarkEnd w:id="260"/>
    <w:bookmarkStart w:name="z279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261"/>
    <w:bookmarkStart w:name="z280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262"/>
    <w:bookmarkStart w:name="z281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263"/>
    <w:bookmarkStart w:name="z282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264"/>
    <w:bookmarkStart w:name="z283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265"/>
    <w:bookmarkStart w:name="z284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266"/>
    <w:bookmarkStart w:name="z285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- 250 тысяч тенге;</w:t>
      </w:r>
    </w:p>
    <w:bookmarkEnd w:id="267"/>
    <w:bookmarkStart w:name="z286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250 тысяч тенге:</w:t>
      </w:r>
    </w:p>
    <w:bookmarkEnd w:id="268"/>
    <w:bookmarkStart w:name="z287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тенге;</w:t>
      </w:r>
    </w:p>
    <w:bookmarkEnd w:id="269"/>
    <w:bookmarkStart w:name="z288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270"/>
    <w:bookmarkStart w:name="z289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250 тысяч тенге.</w:t>
      </w:r>
    </w:p>
    <w:bookmarkEnd w:id="27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91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Утвердить бюджет Сартогайского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48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272"/>
    <w:bookmarkStart w:name="z292"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52 995 тысяч тенге:</w:t>
      </w:r>
    </w:p>
    <w:bookmarkEnd w:id="273"/>
    <w:bookmarkStart w:name="z293"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1 289 тысяч тенге;</w:t>
      </w:r>
    </w:p>
    <w:bookmarkEnd w:id="274"/>
    <w:bookmarkStart w:name="z294"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80 тысяч тенге;</w:t>
      </w:r>
    </w:p>
    <w:bookmarkEnd w:id="275"/>
    <w:bookmarkStart w:name="z295" w:id="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276"/>
    <w:bookmarkStart w:name="z296" w:id="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51 626 тысяч тенге;</w:t>
      </w:r>
    </w:p>
    <w:bookmarkEnd w:id="277"/>
    <w:bookmarkStart w:name="z297" w:id="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53 345 тысяч тенге;</w:t>
      </w:r>
    </w:p>
    <w:bookmarkEnd w:id="278"/>
    <w:bookmarkStart w:name="z298" w:id="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279"/>
    <w:bookmarkStart w:name="z299" w:id="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280"/>
    <w:bookmarkStart w:name="z300" w:id="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281"/>
    <w:bookmarkStart w:name="z301" w:id="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282"/>
    <w:bookmarkStart w:name="z302" w:id="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283"/>
    <w:bookmarkStart w:name="z303" w:id="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284"/>
    <w:bookmarkStart w:name="z304" w:id="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- 350 тысяч тенге;</w:t>
      </w:r>
    </w:p>
    <w:bookmarkEnd w:id="285"/>
    <w:bookmarkStart w:name="z305" w:id="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350 тысяч тенге:</w:t>
      </w:r>
    </w:p>
    <w:bookmarkEnd w:id="286"/>
    <w:bookmarkStart w:name="z306" w:id="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тенге;</w:t>
      </w:r>
    </w:p>
    <w:bookmarkEnd w:id="287"/>
    <w:bookmarkStart w:name="z307" w:id="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288"/>
    <w:bookmarkStart w:name="z308" w:id="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350 тысяч тенге.</w:t>
      </w:r>
    </w:p>
    <w:bookmarkEnd w:id="28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310" w:id="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Утвердить бюджет Тайпакского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50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51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290"/>
    <w:bookmarkStart w:name="z311" w:id="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106 051 тысяча тенге:</w:t>
      </w:r>
    </w:p>
    <w:bookmarkEnd w:id="291"/>
    <w:bookmarkStart w:name="z312" w:id="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11 763 тысячи тенге;</w:t>
      </w:r>
    </w:p>
    <w:bookmarkEnd w:id="292"/>
    <w:bookmarkStart w:name="z313" w:id="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455 тысяч тенге;</w:t>
      </w:r>
    </w:p>
    <w:bookmarkEnd w:id="293"/>
    <w:bookmarkStart w:name="z314" w:id="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294"/>
    <w:bookmarkStart w:name="z315" w:id="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93 833 тысячи тенге;</w:t>
      </w:r>
    </w:p>
    <w:bookmarkEnd w:id="295"/>
    <w:bookmarkStart w:name="z316" w:id="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106 692 тысячи тенге;</w:t>
      </w:r>
    </w:p>
    <w:bookmarkEnd w:id="296"/>
    <w:bookmarkStart w:name="z317" w:id="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297"/>
    <w:bookmarkStart w:name="z318" w:id="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298"/>
    <w:bookmarkStart w:name="z319" w:id="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299"/>
    <w:bookmarkStart w:name="z320" w:id="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300"/>
    <w:bookmarkStart w:name="z321" w:id="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301"/>
    <w:bookmarkStart w:name="z322" w:id="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302"/>
    <w:bookmarkStart w:name="z323" w:id="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- 641 тысяча тенге;</w:t>
      </w:r>
    </w:p>
    <w:bookmarkEnd w:id="303"/>
    <w:bookmarkStart w:name="z324" w:id="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641 тысяча тенге:</w:t>
      </w:r>
    </w:p>
    <w:bookmarkEnd w:id="304"/>
    <w:bookmarkStart w:name="z325" w:id="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тенге;</w:t>
      </w:r>
    </w:p>
    <w:bookmarkEnd w:id="305"/>
    <w:bookmarkStart w:name="z326" w:id="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306"/>
    <w:bookmarkStart w:name="z327" w:id="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641 тысяча тенге.</w:t>
      </w:r>
    </w:p>
    <w:bookmarkEnd w:id="30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329" w:id="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Утвердить бюджет Чапаевского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52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54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308"/>
    <w:bookmarkStart w:name="z330" w:id="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128 200 тысяч тенге:</w:t>
      </w:r>
    </w:p>
    <w:bookmarkEnd w:id="309"/>
    <w:bookmarkStart w:name="z331" w:id="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24 617 тысяч тенге;</w:t>
      </w:r>
    </w:p>
    <w:bookmarkEnd w:id="310"/>
    <w:bookmarkStart w:name="z332" w:id="3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3 000 тысяч тенге;</w:t>
      </w:r>
    </w:p>
    <w:bookmarkEnd w:id="311"/>
    <w:bookmarkStart w:name="z333" w:id="3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2 250 тысяч тенге;</w:t>
      </w:r>
    </w:p>
    <w:bookmarkEnd w:id="312"/>
    <w:bookmarkStart w:name="z334" w:id="3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98 333 тысячи тенге;</w:t>
      </w:r>
    </w:p>
    <w:bookmarkEnd w:id="313"/>
    <w:bookmarkStart w:name="z335" w:id="3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129 611 тысяч тенге;</w:t>
      </w:r>
    </w:p>
    <w:bookmarkEnd w:id="314"/>
    <w:bookmarkStart w:name="z336" w:id="3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315"/>
    <w:bookmarkStart w:name="z337" w:id="3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316"/>
    <w:bookmarkStart w:name="z338" w:id="3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317"/>
    <w:bookmarkStart w:name="z339" w:id="3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318"/>
    <w:bookmarkStart w:name="z340" w:id="3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319"/>
    <w:bookmarkStart w:name="z341" w:id="3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320"/>
    <w:bookmarkStart w:name="z342" w:id="3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- 1411 тысяч тенге;</w:t>
      </w:r>
    </w:p>
    <w:bookmarkEnd w:id="321"/>
    <w:bookmarkStart w:name="z343" w:id="3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1411 тысяч тенге:</w:t>
      </w:r>
    </w:p>
    <w:bookmarkEnd w:id="322"/>
    <w:bookmarkStart w:name="z344" w:id="3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тенге;</w:t>
      </w:r>
    </w:p>
    <w:bookmarkEnd w:id="323"/>
    <w:bookmarkStart w:name="z345" w:id="3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324"/>
    <w:bookmarkStart w:name="z346" w:id="3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1411 тысяч тенге.</w:t>
      </w:r>
    </w:p>
    <w:bookmarkEnd w:id="32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348" w:id="3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32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С.Сиражев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Акжаикского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мая 2023 года № 3-1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Акжаикского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2022 года № 24-1</w:t>
            </w:r>
          </w:p>
        </w:tc>
      </w:tr>
    </w:tbl>
    <w:bookmarkStart w:name="z352" w:id="3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Акжолского сельского округа на 2023 год</w:t>
      </w:r>
    </w:p>
    <w:bookmarkEnd w:id="3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неналоговые поступления в местный бюджет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земельных участков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продажу права аренды земельных участков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Прочие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Акжаикского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мая 2023 года № 3-1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Акжаикского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2022 года № 24-1</w:t>
            </w:r>
          </w:p>
        </w:tc>
      </w:tr>
    </w:tbl>
    <w:bookmarkStart w:name="z355" w:id="3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Аксуатского сельского округа на 2023 год</w:t>
      </w:r>
    </w:p>
    <w:bookmarkEnd w:id="3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неналоговые поступления в местный бюджет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земельных участков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продажу права аренды земельных участков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Прочие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Акжаикского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мая 2023 года № 3-1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Акжаикского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2022 года № 24-1</w:t>
            </w:r>
          </w:p>
        </w:tc>
      </w:tr>
    </w:tbl>
    <w:bookmarkStart w:name="z358" w:id="3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Алгабасского сельского округа на 2023 год</w:t>
      </w:r>
    </w:p>
    <w:bookmarkEnd w:id="3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неналоговые поступления в местный бюджет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земельных участков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продажу права аренды земельных участков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Прочие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Акжаикского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мая 2023 года № 3-1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Акжаикского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2022 года № 24-1</w:t>
            </w:r>
          </w:p>
        </w:tc>
      </w:tr>
    </w:tbl>
    <w:bookmarkStart w:name="z361" w:id="3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Алмалинского сельского округа на 2023 год</w:t>
      </w:r>
    </w:p>
    <w:bookmarkEnd w:id="3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неналоговые поступления в местный бюджет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земельных участков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продажу права аренды земельных участков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Прочие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Акжаикского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мая 2023 года № 3-1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Акжаикского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2022 года № 24-1</w:t>
            </w:r>
          </w:p>
        </w:tc>
      </w:tr>
    </w:tbl>
    <w:bookmarkStart w:name="z364" w:id="3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Базартюбинского сельского округа на 2023 год</w:t>
      </w:r>
    </w:p>
    <w:bookmarkEnd w:id="3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неналоговые поступления в местный бюджет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земельных участков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продажу права аренды земельных участков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Прочие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Акжаикского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мая 2023 года № 3-1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Акжаикского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2022 года № 24-1</w:t>
            </w:r>
          </w:p>
        </w:tc>
      </w:tr>
    </w:tbl>
    <w:bookmarkStart w:name="z367" w:id="3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Базаршоланского сельского округа на 2023 год</w:t>
      </w:r>
    </w:p>
    <w:bookmarkEnd w:id="3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неналоговые поступления в местный бюджет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земельных участков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продажу права аренды земельных участков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Прочие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Акжаикского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мая 2023 года № 3-1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Акжаикского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2022 года № 24-1</w:t>
            </w:r>
          </w:p>
        </w:tc>
      </w:tr>
    </w:tbl>
    <w:bookmarkStart w:name="z370" w:id="3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Бударинского сельского округа на 2023 год</w:t>
      </w:r>
    </w:p>
    <w:bookmarkEnd w:id="3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неналоговые поступления в местный бюджет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земельных участков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продажу права аренды земельных участков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Прочие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- 321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Акжаикского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мая 2023 года № 3-1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Акжаикского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2022 года № 24-1</w:t>
            </w:r>
          </w:p>
        </w:tc>
      </w:tr>
    </w:tbl>
    <w:bookmarkStart w:name="z373" w:id="3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Есенсайского сельского округа на 2023 год</w:t>
      </w:r>
    </w:p>
    <w:bookmarkEnd w:id="3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неналоговые поступления в местный бюджет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земельных участков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продажу права аренды земельных участков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Прочие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Акжаикского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мая 2023 года № 3-1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Акжаикского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2022 года № 24-1</w:t>
            </w:r>
          </w:p>
        </w:tc>
      </w:tr>
    </w:tbl>
    <w:bookmarkStart w:name="z376" w:id="3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Жамбулского сельского округа на 2023 год</w:t>
      </w:r>
    </w:p>
    <w:bookmarkEnd w:id="3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неналоговые поступления в местный бюджет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земельных участков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продажу права аренды земельных участков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Прочие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Акжаикского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мая 2023 года № 3-1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Акжаикского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2022 года № 24-1</w:t>
            </w:r>
          </w:p>
        </w:tc>
      </w:tr>
    </w:tbl>
    <w:bookmarkStart w:name="z379" w:id="3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Жанабулакского сельского округа на 2023 год</w:t>
      </w:r>
    </w:p>
    <w:bookmarkEnd w:id="3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неналоговые поступления в местный бюджет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земельных участков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продажу права аренды земельных участков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Прочие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Акжаикского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мая 2023 года № 3-1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Акжаикского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2022 года № 24-1</w:t>
            </w:r>
          </w:p>
        </w:tc>
      </w:tr>
    </w:tbl>
    <w:bookmarkStart w:name="z382" w:id="3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Конеккеткенского сельского округа на 2023 год</w:t>
      </w:r>
    </w:p>
    <w:bookmarkEnd w:id="3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неналоговые поступления в местный бюджет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земельных участков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продажу права аренды земельных участков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Прочие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Акжаикского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мая 2023 года № 3-1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Акжаикского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2022 года № 24-1</w:t>
            </w:r>
          </w:p>
        </w:tc>
      </w:tr>
    </w:tbl>
    <w:bookmarkStart w:name="z385" w:id="3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Кабыршактинского сельского округа на 2023 год</w:t>
      </w:r>
    </w:p>
    <w:bookmarkEnd w:id="3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неналоговые поступления в местный бюджет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земельных участков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продажу права аренды земельных участков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Прочие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Акжаикского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мая 2023 года № 3-1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Акжаикского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2022 года № 24-1</w:t>
            </w:r>
          </w:p>
        </w:tc>
      </w:tr>
    </w:tbl>
    <w:bookmarkStart w:name="z388" w:id="3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Карауылтюбинского сельского округа на 2023 год</w:t>
      </w:r>
    </w:p>
    <w:bookmarkEnd w:id="3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неналоговые поступления в местный бюджет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земельных участков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продажу права аренды земельных участков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Акжаикского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мая 2023 года № 3-1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Акжаикского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2022 года № 24-1</w:t>
            </w:r>
          </w:p>
        </w:tc>
      </w:tr>
    </w:tbl>
    <w:bookmarkStart w:name="z391" w:id="3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Курайлысайского сельского округа на 2023 год</w:t>
      </w:r>
    </w:p>
    <w:bookmarkEnd w:id="3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неналоговые поступления в местный бюджет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земельных участков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продажу права аренды земельных участков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Прочие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Акжаикского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мая 2023 года № 3-1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Акжаикского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2022 года № 24-1</w:t>
            </w:r>
          </w:p>
        </w:tc>
      </w:tr>
    </w:tbl>
    <w:bookmarkStart w:name="z394" w:id="3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Мергеневского сельского округа на 2023 год</w:t>
      </w:r>
    </w:p>
    <w:bookmarkEnd w:id="3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неналоговые поступления в местный бюджет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земельных участков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продажу права аренды земельных участков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Прочие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Акжаикского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мая 2023 года № 3-1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Акжаикского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2022 года № 24-1</w:t>
            </w:r>
          </w:p>
        </w:tc>
      </w:tr>
    </w:tbl>
    <w:bookmarkStart w:name="z397" w:id="3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Сартогайского сельского округа на 2023 год</w:t>
      </w:r>
    </w:p>
    <w:bookmarkEnd w:id="3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неналоговые поступления в местный бюджет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земельных участков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продажу права аренды земельных участков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Прочие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Акжаикского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мая 2023 года № 3-1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Акжаикского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2022 года № 24-1</w:t>
            </w:r>
          </w:p>
        </w:tc>
      </w:tr>
    </w:tbl>
    <w:bookmarkStart w:name="z400" w:id="3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Тайпакского сельского округа на 2023 год</w:t>
      </w:r>
    </w:p>
    <w:bookmarkEnd w:id="3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неналоговые поступления в местный бюджет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земельных участков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продажу права аренды земельных участков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Прочие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- 641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Акжаикского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мая 2023 года № 3-1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52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Акжаикского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2022 года № 24-1</w:t>
            </w:r>
          </w:p>
        </w:tc>
      </w:tr>
    </w:tbl>
    <w:bookmarkStart w:name="z403" w:id="3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Чапаевского сельского округа на 2023 год</w:t>
      </w:r>
    </w:p>
    <w:bookmarkEnd w:id="3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неналоговые поступления в местный бюджет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земельных участков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продажу права аренды земельных участков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129611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- 1411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