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66e2d" w14:textId="cb66e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Акжаикского района от 28 марта 2018 года № 76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24 апреля 2023 года № 84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Акжаикского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Акжаикского района от 28 марта 2018 года № 76 "Об утверждении методики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(зарегистрирован в Реестре государственной регистрации нормативных правовых актов за №5131)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Акжаикского района" обеспечить официальное опубликование настоящего постановления в Эталонном контрольном банке нормативных правовых актов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Р.Рахметуллин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2023 года № 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Акжаикскогорайона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76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государственного учреждения "Аппарат акима Акжаикского района" и районных исполнительных органов, финансируемых из местного бюджета.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Е-1, Е-2, E-R-1;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трех месяцев.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 проводится в течение пяти рабочих дней после выхода на работу,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 посредством информационной системы и/или интранет - портала государственных органов либо системы электронного документооборота.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9"/>
    <w:bookmarkStart w:name="z9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(государственного органа)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2"/>
    <w:bookmarkStart w:name="z130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4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  <w:r>
        <w:br/>
      </w:r>
      <w:r>
        <w:rPr>
          <w:rFonts w:ascii="Times New Roman"/>
          <w:b/>
          <w:i w:val="false"/>
          <w:color w:val="000000"/>
        </w:rPr>
        <w:t>(государственного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 год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5"/>
    <w:bookmarkStart w:name="z156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Продолжениетаблицы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Итоговаяоценка: _______________________________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____________(выполняет функциональные обязанности эффективно, выполняет функциональныеобязанности надлежащим образом, выполняет функциональные обязанностиудовлетворительно, выполняет функциональные обязанности не удовлетворительно)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Оцениваемое лицо                        Оценивающее лицо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            _______________________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(фамилия, инициалы)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дата___________________                  дата__________________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подпись_______________________      подпись_______________________</w:t>
      </w:r>
    </w:p>
    <w:bookmarkEnd w:id="1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7"/>
    <w:bookmarkStart w:name="z169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Диапазондопустимойоценки*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0"/>
    <w:bookmarkStart w:name="z17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структурногоподразделения/государственного органа) _________________________________</w:t>
      </w:r>
    </w:p>
    <w:bookmarkEnd w:id="163"/>
    <w:bookmarkStart w:name="z17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служащихкорпуса "Б" (далее – оценка) предлагаем Вам оценить своих коллег методомранжирования по 5-балльной шкале.</w:t>
      </w:r>
    </w:p>
    <w:bookmarkEnd w:id="164"/>
    <w:bookmarkStart w:name="z17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65"/>
    <w:bookmarkStart w:name="z17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66"/>
    <w:bookmarkStart w:name="z17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Качествовыполненияфункциональныхобязанностей*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Соблюдениесроковвыполнениязадач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решениизадачгосударственногооргана.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Соблюдениетрудовойдисциплины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Средняяитоговаяоценка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68"/>
    <w:bookmarkStart w:name="z18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оценки:____________(выполняет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169"/>
    <w:bookmarkStart w:name="z18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70"/>
    <w:bookmarkStart w:name="z18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выставленнойоценке ___________________</w:t>
      </w:r>
    </w:p>
    <w:bookmarkEnd w:id="1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72"/>
    <w:bookmarkStart w:name="z1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Высможетесэкономитьвремя и повыситьдостоверностьрезультатов.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182"/>
    <w:bookmarkStart w:name="z1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83"/>
    <w:bookmarkStart w:name="z19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84"/>
    <w:bookmarkStart w:name="z1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187"/>
    <w:bookmarkStart w:name="z20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9"/>
    <w:bookmarkStart w:name="z204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_____________________________________________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Уважаемый респондент!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Вопросыпокомпетенциям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Средняяоценкапосаморазвитию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00"/>
    <w:bookmarkStart w:name="z21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01"/>
    <w:bookmarkStart w:name="z21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04"/>
    <w:bookmarkStart w:name="z2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07"/>
    <w:bookmarkStart w:name="z22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</w:t>
      </w:r>
      <w:r>
        <w:br/>
      </w:r>
      <w:r>
        <w:rPr>
          <w:rFonts w:ascii="Times New Roman"/>
          <w:b/>
          <w:i w:val="false"/>
          <w:color w:val="000000"/>
        </w:rPr>
        <w:t>(для руководителей структурных подразделений)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подразделения_______________________________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Результатыоценки: _______________________________</w:t>
      </w:r>
    </w:p>
    <w:bookmarkEnd w:id="2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акимаАкжаикскогорайона"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исполнительных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органов, финансируемых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</w:tr>
    </w:tbl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12"/>
    <w:bookmarkStart w:name="z22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____________________________________________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Выстраиваниеэффективныхкоммуникаций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Ориентациянарезультат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Результатыоценки: ______________________________</w:t>
      </w:r>
    </w:p>
    <w:bookmarkEnd w:id="2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