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0a3b9" w14:textId="810a3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22 декабря 2023 года № 11-2.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Акжаикский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6 610 108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2 574 542 тысячи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30 650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4 004 416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6 743 782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91 589 тысяча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282 438 тысячи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190 849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- 225 263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225 263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282 438 тысячи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190 849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133 674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Акжаикского районного маслихата Западно-Казахстанской области от 14.05.2024 </w:t>
      </w:r>
      <w:r>
        <w:rPr>
          <w:rFonts w:ascii="Times New Roman"/>
          <w:b w:val="false"/>
          <w:i w:val="false"/>
          <w:color w:val="000000"/>
          <w:sz w:val="28"/>
        </w:rPr>
        <w:t>№ 16-4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районный бюджет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14 декабря 2023 года № 8-1 "Об областном бюджете на 2024-2026 годы".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 и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14 декабря 2023 года № 8-1 "Об областном бюджете на 2024-2026 годы".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Учесть в районном бюджете на 2024 год: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трансфертов, предусмотренных из республиканского бюджета на 2024 год: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-Целевые текущие трансферты нижестоящим бюджетам,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норм обеспечения лиц с инвалидностью обязательными гигиеническими средствами – 23 900 тысячи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санаторно-курортное лечение – 2 066 тысячи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работников казенных предприятий, содержащихся за счет средств государственного бюджета – 5 969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жилья из коммунального жилищного фонда для социально уязвимых слоев населения – 88 219 тысяч тенге.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трансфертов на развитие, предусмотренных из республиканского бюджета на 2024-2026 годы: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-Целевые трансферты на развитие нижестоящим бюджетам: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водопровода в селе Кабыл Акжаикского района Западно-Казахстанской области – 170 849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главного водозабора и водопровода в селе Кабыршакты Акжаикского района Западно-Казахстанской области – 53 420 тысячи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дома культуры на 100 мест в селе Конеккеткен Акжаикского района Западно-Казахстанской области – 261 657 тысяча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(модернизация) внутрипоселковой дороги по улица Казахстан, улица Астана, улица Ж.Молдагалиева в селе Бударин Акжаикского района Западно-Казахстанской области – 50 000 тысяч тенге.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трансфертов на развитие, предусмотренных из Национального фонда Республики Казахстан на 2024-2026 годы: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-Целевые трансферты на развитие нижестоящим бюджетам: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инженерно-коммуникационной инфраструктуры южного жилого района (водопроводных сетей) села Чапаево Акжаикского района Западно-Казахстанской области – 97 586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водопровода в селе Кабыл Акжаикского района Западно-Казахстанской области – 399 678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главного водозабора и водопровода в селе Кабыршакты Акжаикского района Западно-Казахстанской области – 100 000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(модернизация) внутрипоселковой дороги по улица Казахстан, улица Астана, улица Ж.Молдагалиева в селе Бударин Акжаикского района Западно-Казахстанской области – 50 000 тысяч тенге.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трансфертов, предусмотренных бюджетам районов и города Уральска из областного бюджета на 2024 год: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-Целевые текущие трансферты нижестоящим бюджетам: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государственной адресной социальной помощи – 54 689 тысячи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гарантированный социальный пакет – 10 366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прав и улучшение качества жизни инвалидов в Республике Казахстан – 59 840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подъездной дороги к селу Кабыршакты Акжаикского района Западно-Казахстанской области – 373 549 тысячи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подъездной дороги к селу Атамекен Акжаикского района Западно-Казахстанской области – 95 843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подъездной дороги к селу Шабдаржап Акжаикского района Западно-Казахстанской области – 455 101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внутрипоселковых дорог в селе Тайпак Акжаикского района Западно-Казахстанской области (улицы Махамбета, Д. Нурпейсовой, Х. Чурина, Жамбыла, Т. Жумалиева) – 258 373 тысяч тенге.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местных бюджетных инвестиционных проектов на 2024 год: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-Целевые трансферты на развитие нижестоящим бюджетам: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инженерно-коммуникационной инфраструктуры южного жилого района (водопроводных сетей) села Чапаево Акжаикского района Западно-Казахстанской области – 10 843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главного водозабора и водопровода в селе Кабыршакты Акжаикского района Западно-Казахстанской области – 17 047 тысяч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водопровода в селе Кабыл Акжаикского района Западно-Казахстанской области – 44 409 тысячи тенге.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районном бюджете на 2024 год поступление кредитов из республиканского бюджета в общей сумме 282 438 тысячи тенге: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реализации мер социальной поддержки специалистов – 282 438 тысячи тенге.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Предусмотреть в районном бюджете на 2024 год погашение бюджетных кредитов, выданных из областного бюджета в размере 190 849 тысяч тенге и вознаграждение по бюджетным кредитам, выданным из областного бюджета в размере 30 944 тысяч тенге.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Установить на 2024 год норматив распределения доходов, для обеспечения сбалансированности местного бюджета, по следующим подклассам доходов: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сектора, зачисляется в районные (города областного значения) бюджеты, в следующих процентах: 100%;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индивидуальный подоходный налог с доходов, облагаемых у источника выплаты, зачисляется в районные (города областного значения) бюджеты, в следующих процентах: 100%;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индивидуальный подоходный налог с доходов, не облагаемых у источника выплаты, зачисляется в районные (города областного значения) бюджеты, в следующих процентах: 100%;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индивидуальный подоходный налог с доходов иностранных граждан, не облагаемых у источника выплаты, зачисляется в районные (города областного значения) бюджеты, в следующих процентах: 100%;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социальный налог, зачисляется в районные (города областного значения) бюджеты, в следующих процентах: 100%;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отчисления недропользователей на социально-экономическое развитие региона и развитие его инфраструктуры зачисляется в районные (города областного значения) бюджеты, в следующих процентах: 0%;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кодексом Республики Казахстан и Правительством Республики Казахстан.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Учесть субвенцию, выделенную из областного бюджета на 2024 год в общей сумме – 1 169 019 тысяч тенге.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Утвердить объемы субвенции, передаваемых из районного бюджета органам местного самоуправления на 2024 год в размере – 687 771 тысяч тенге согласно приложению 4.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Утвердить резерв местного исполнительного органа района на 2024 год в размере – 53 696 тысячи тенге.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Настоящее решение вводится в действие с 1 января 2024 года.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№11-2</w:t>
            </w:r>
          </w:p>
        </w:tc>
      </w:tr>
    </w:tbl>
    <w:bookmarkStart w:name="z7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Акжаикского районного маслихата Западно-Казахстанской области от 14.05.2024 </w:t>
      </w:r>
      <w:r>
        <w:rPr>
          <w:rFonts w:ascii="Times New Roman"/>
          <w:b w:val="false"/>
          <w:i w:val="false"/>
          <w:color w:val="ff0000"/>
          <w:sz w:val="28"/>
        </w:rPr>
        <w:t>№ 16-4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 исполнительная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благоустройства городов 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 11-2</w:t>
            </w:r>
          </w:p>
        </w:tc>
      </w:tr>
    </w:tbl>
    <w:bookmarkStart w:name="z7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 исполнительная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благоустройства городов 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 11-2</w:t>
            </w:r>
          </w:p>
        </w:tc>
      </w:tr>
    </w:tbl>
    <w:bookmarkStart w:name="z8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 исполнительная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благоустройства городов 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 11-2</w:t>
            </w:r>
          </w:p>
        </w:tc>
      </w:tr>
    </w:tbl>
    <w:bookmarkStart w:name="z8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субвенции передаваемых из районного бюджета органам местного самоуправления на 2024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Есенсайский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Бударинский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Базартюбинский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Базаршоланский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Конеккеткенский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Курайлысайский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Караултюбинский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Кабыршактинский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Сартогайский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