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d6a9" w14:textId="0eed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Акжаикского района от 28 марта 2018 года № 76 "Об утверждении методики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3 июля 2023 года № 143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28 марта 2018 года № 76 "Об утверждении методики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 (зарегистрирован в Реестре государственной регистрации нормативных правовых актов за №5131)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Акжаикского района" обеспечить официальное опубликование настоящего постановления в Эталонном контрольном банке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руководителя аппарата акима района Р.Рахметуллин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№ 143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 76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</w:t>
      </w:r>
      <w:r>
        <w:br/>
      </w:r>
      <w:r>
        <w:rPr>
          <w:rFonts w:ascii="Times New Roman"/>
          <w:b/>
          <w:i w:val="false"/>
          <w:color w:val="000000"/>
        </w:rPr>
        <w:t xml:space="preserve">корпуса "Б" государственного учреждения "Аппарат акима Акжаикского района" и </w:t>
      </w:r>
      <w:r>
        <w:br/>
      </w:r>
      <w:r>
        <w:rPr>
          <w:rFonts w:ascii="Times New Roman"/>
          <w:b/>
          <w:i w:val="false"/>
          <w:color w:val="000000"/>
        </w:rPr>
        <w:t>районных исполнительных органов, финансируемых из местного бюджета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 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от 23 ноября 2015 года и определяет порядок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 финансируемых из местного бюджета.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D-3 (руководители структурных подразделений), D-O-1;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главой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 Порядок оценки руководителя структурного подразделения/государственного органа по достижению КЦИ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 Порядок оценки служащих корпуса "Б" методом ранжирования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3"/>
    <w:bookmarkStart w:name="z10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 Порядок оценки по методу 360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6"/>
    <w:bookmarkStart w:name="z13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 Порядок проведения калибровочных сессий и предоставления обратной связи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1"/>
    <w:bookmarkStart w:name="z14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 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bookmarkEnd w:id="152"/>
    <w:bookmarkStart w:name="z16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 Порядок оценки достижения КЦИ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8"/>
    <w:bookmarkStart w:name="z17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 Рассмотрение результатов оценки Комиссией и обжалование результатов оценки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p>
      <w:pPr>
        <w:spacing w:after="0"/>
        <w:ind w:left="0"/>
        <w:jc w:val="both"/>
      </w:pPr>
      <w:bookmarkStart w:name="z201" w:id="19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 руководителя структурного подразделения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год (период, на который составляется индивидуальный план)</w:t>
      </w:r>
    </w:p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08" w:id="196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(Ф.И.О.,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99"/>
    <w:bookmarkStart w:name="z21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0"/>
    <w:bookmarkStart w:name="z21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1"/>
    <w:bookmarkStart w:name="z2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22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Таблица определения допустимой оценки в зависимости от процента реализации ключевого целевого индикатора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по методу ранжирования</w:t>
      </w:r>
    </w:p>
    <w:bookmarkEnd w:id="207"/>
    <w:bookmarkStart w:name="z23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08"/>
    <w:bookmarkStart w:name="z23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подразделения/государственного органа) __________________________</w:t>
      </w:r>
    </w:p>
    <w:bookmarkEnd w:id="209"/>
    <w:bookmarkStart w:name="z23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210"/>
    <w:bookmarkStart w:name="z23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1"/>
    <w:bookmarkStart w:name="z23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12"/>
    <w:bookmarkStart w:name="z23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14"/>
    <w:bookmarkStart w:name="z23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15"/>
    <w:bookmarkStart w:name="z23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16"/>
    <w:bookmarkStart w:name="z24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руководителей структурных подразделений методом 360</w:t>
      </w:r>
    </w:p>
    <w:bookmarkEnd w:id="218"/>
    <w:bookmarkStart w:name="z24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_____________________________</w:t>
      </w:r>
    </w:p>
    <w:bookmarkEnd w:id="219"/>
    <w:bookmarkStart w:name="z24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20"/>
    <w:bookmarkStart w:name="z24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1"/>
    <w:bookmarkStart w:name="z24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2"/>
    <w:bookmarkStart w:name="z24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23"/>
    <w:bookmarkStart w:name="z24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24"/>
    <w:bookmarkStart w:name="z25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5"/>
    <w:bookmarkStart w:name="z25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27"/>
    <w:bookmarkStart w:name="z25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28"/>
    <w:bookmarkStart w:name="z25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29"/>
    <w:bookmarkStart w:name="z25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0"/>
    <w:bookmarkStart w:name="z25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1"/>
    <w:bookmarkStart w:name="z25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32"/>
    <w:bookmarkStart w:name="z25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Оценочный лист служащих корпуса "Б" методом 360</w:t>
      </w:r>
    </w:p>
    <w:bookmarkEnd w:id="234"/>
    <w:bookmarkStart w:name="z26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35"/>
    <w:bookmarkStart w:name="z26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236"/>
    <w:bookmarkStart w:name="z26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37"/>
    <w:bookmarkStart w:name="z26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8"/>
    <w:bookmarkStart w:name="z26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9"/>
    <w:bookmarkStart w:name="z26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0"/>
    <w:bookmarkStart w:name="z26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1"/>
    <w:bookmarkStart w:name="z26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42"/>
    <w:bookmarkStart w:name="z27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44"/>
    <w:bookmarkStart w:name="z27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5"/>
    <w:bookmarkStart w:name="z27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46"/>
    <w:bookmarkStart w:name="z27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47"/>
    <w:bookmarkStart w:name="z27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48"/>
    <w:bookmarkStart w:name="z27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49"/>
    <w:bookmarkStart w:name="z27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80" w:id="251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(для руководителей структурных подразделений)</w:t>
      </w:r>
    </w:p>
    <w:bookmarkStart w:name="z28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____________________________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53"/>
    <w:bookmarkStart w:name="z28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Результат оценки служащего методом 360 градусов (для служащих корпуса "Б")</w:t>
      </w:r>
    </w:p>
    <w:bookmarkEnd w:id="255"/>
    <w:bookmarkStart w:name="z28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57"/>
    <w:bookmarkStart w:name="z28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9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Индивидуальный план работы</w:t>
      </w:r>
    </w:p>
    <w:bookmarkEnd w:id="259"/>
    <w:bookmarkStart w:name="z29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административного государственного служащего корпуса "Б"</w:t>
      </w:r>
    </w:p>
    <w:bookmarkEnd w:id="260"/>
    <w:bookmarkStart w:name="z30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___________________________________год</w:t>
      </w:r>
    </w:p>
    <w:bookmarkEnd w:id="261"/>
    <w:bookmarkStart w:name="z30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(период, на который составляется индивидуальный план)</w:t>
      </w:r>
    </w:p>
    <w:bookmarkEnd w:id="262"/>
    <w:bookmarkStart w:name="z30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263"/>
    <w:bookmarkStart w:name="z30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</w:t>
      </w:r>
    </w:p>
    <w:bookmarkEnd w:id="264"/>
    <w:bookmarkStart w:name="z30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достиже-ния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32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Лист оценки по КЦИ</w:t>
      </w:r>
    </w:p>
    <w:bookmarkEnd w:id="269"/>
    <w:bookmarkStart w:name="z32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</w:t>
      </w:r>
    </w:p>
    <w:bookmarkEnd w:id="270"/>
    <w:bookmarkStart w:name="z32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(Ф.И.О., должность оцениваемого лица)</w:t>
      </w:r>
    </w:p>
    <w:bookmarkEnd w:id="271"/>
    <w:bookmarkStart w:name="z32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</w:t>
      </w:r>
    </w:p>
    <w:bookmarkEnd w:id="272"/>
    <w:bookmarkStart w:name="z32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(оцениваемый период)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74"/>
    <w:bookmarkStart w:name="z32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75"/>
    <w:p>
      <w:pPr>
        <w:spacing w:after="0"/>
        <w:ind w:left="0"/>
        <w:jc w:val="both"/>
      </w:pPr>
      <w:bookmarkStart w:name="z330" w:id="276"/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</w:t>
            </w:r>
          </w:p>
        </w:tc>
      </w:tr>
    </w:tbl>
    <w:bookmarkStart w:name="z34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Протокол заседания Комиссии по оценке</w:t>
      </w:r>
    </w:p>
    <w:bookmarkEnd w:id="279"/>
    <w:bookmarkStart w:name="z34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</w:t>
      </w:r>
    </w:p>
    <w:bookmarkEnd w:id="280"/>
    <w:bookmarkStart w:name="z34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(наименование государственного органа)</w:t>
      </w:r>
    </w:p>
    <w:bookmarkEnd w:id="281"/>
    <w:bookmarkStart w:name="z35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</w:t>
      </w:r>
    </w:p>
    <w:bookmarkEnd w:id="282"/>
    <w:bookmarkStart w:name="z35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(оцениваемый период год)</w:t>
      </w:r>
    </w:p>
    <w:bookmarkEnd w:id="283"/>
    <w:bookmarkStart w:name="z35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85"/>
    <w:bookmarkStart w:name="z35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bookmarkEnd w:id="286"/>
    <w:bookmarkStart w:name="z35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87"/>
    <w:bookmarkStart w:name="z35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88"/>
    <w:bookmarkStart w:name="z35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9"/>
    <w:bookmarkStart w:name="z35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90"/>
    <w:bookmarkStart w:name="z35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1"/>
    <w:bookmarkStart w:name="z36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92"/>
    <w:bookmarkStart w:name="z36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