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6f7c5" w14:textId="d06f7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Бурлинского районного маслихата от 23 декабря 2022 года № 24-1 "О районном бюджете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21 апреля 2023 года № 2-1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Бурлинский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"О районном бюджете на 2023-2025 годы" от 23 декабря 2022 года №24-1,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2023 - 2025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11 247 170 тысяч тенге, в том числе по: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7 317 643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20 551 тысяча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533 259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3 375 717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13 393 726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- 489 585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746 620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257 035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- 2 636 141 тысяча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2 636 141 тысяча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1 756 841 тысяча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443 562 тысячи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1 322 862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"5.Учесть в районном бюджете на 2023 год поступление целевых трансфертов и кредитов из областного бюджета в общей сумме 4 060 766 тысяч тенге: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– 39 935 тысяч тенге;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государственный социальный пакет – 14 019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размещение государственного социального заказа в неправительственных организациях – 9 712 тысяч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прав и улучшение качества жизни лиц с инвалидностью в Республике Казахстан – 59 633 тысячи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субсидирование затрат работодателя на создание специальных рабочих мест для трудоустройства лиц с инвалидностью – 1 035 тысяч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продуктивной занятости – 446 804 тысячи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квалификаций - 207 тысяч тенге;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краткосрочное профессиональное обучение по востребованным на рынке труда квалификациям и навыкам – 9 063 тысячи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 "Контракт поколений" - 576 тысяч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жилищных сертификатов – 3 000 тысячи тенге;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комплекс блок модуля для водоснабжения в разъезд Пепел Бурлинского района – 20 000 тысяч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подъездной дороги села Канай Бурлинского района – 373 298 тысяч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средний ремонт автомобильной дороги районного значения KL-BR-2 "Амангельды-Жарсуат", 0-12 километров Бурлинского района – 527 804 тысячи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внутрипоселковых дорог села Бумаколь Бурлинского района – 150 000 тысяч тенге;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девяти этажного многоквартирного жилого дома № 26 в десятом микрорайоне города Аксай Бурлинского района (без наружных инженерных сетей и благоустройства) – 824 180 тысяч тенге;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девяти этажного многоквартирного жилого дома № 27А в десятом микрорайоне города Аксай Бурлинского района (без наружных инженерных сетей и благоустройства) - 679 086 тысяч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инженерных сетей водоснабжения план детальной планировки "Жилой массив 2" города Аксай Бурлинского района – 28 653 тысячи тенге;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внутрипоселковых и ведущей в село Аралтал дорог Бурлинского района – 53 675 тысяч тенге;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дорог 7, 9, 11 микрорайона города Аксай Бурлинского района – 58 842 тысячи тенге;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дорог 12, 13 микрорайона города Аксай Бурлинского района – 91 186 тысяч тенге;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реконструкция электролиний в селе Кентубек Бурлинского района – 352 388 тысяч тенге;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реконструкция электролиний в селе Успеновка Бурлинского района – 289 682 тысячи тенге;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и благоустройство околодомовой территории с установкой котельной к девятиэтажному многоквартирному жилому дому в десятом микрорайоне города Аксай Бурлинского района (пятно №39) – 27 988 тысяч тенге.";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2023 года №2-1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24-1</w:t>
            </w:r>
          </w:p>
        </w:tc>
      </w:tr>
    </w:tbl>
    <w:bookmarkStart w:name="z54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11247170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13393726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работодателя на создание специальных рабочих мест для трудоустройства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квалификаций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социально-значимым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кредитование АО "Жилищный строительный сберегательный банк "Отбасы банк" для предоставления предварительных и промежуточных жилищных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-2636141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1322862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