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34ba" w14:textId="cf13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№24-2 "О бюджете города Аксай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21 апреля 2023 года № 2-2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24-2 "О бюджете города Аксай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Аксай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1 585 067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709 644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95 000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779 323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1 618 716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33 649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33 649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33 649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 №2-2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