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6700" w14:textId="73e6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24-3 "О бюджете Акбулакского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24-3 "О бюджете Акбулакского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59 181 тысяча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51 698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60 542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