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d1221" w14:textId="2dd12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Бурлинского районного маслихата от 23 декабря 2022 года № 24-10 "О бюджете Карагандинского сельского округа Бурлинского района на 2023-20245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Бурлинского районного маслихата Западно-Казахстанской области от 22 августа 2023 года № 6-9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Бурлинский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Бурлинского районного маслихата от 23 декабря 2022 года № 24-10 "О бюджете Карагандинского сельского округа Бурлинского района на 2023-2025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Карагандинского сельского округа Бурлинского района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56 046 тысяч тенге, в том числе по: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1 695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1 200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53 151 тысяча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56 509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тенге; 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- 463 тысячи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463 тысячи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463 тысячи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К.Ермекбаев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22 августа 2023 года №6-9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декабрь 2022 года № 24-10</w:t>
            </w:r>
          </w:p>
        </w:tc>
      </w:tr>
    </w:tbl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Карагандинского сельского округа на 2023 год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