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8b53" w14:textId="a008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24-3 "О бюджете Акбулакского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24-3 "О бюджете Акбулакского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59 181 тысяча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2 209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55 872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60 542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