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44e4" w14:textId="f0e4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Акбулакского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98 405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95 105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98 645,5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- 240,5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2026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