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9a42" w14:textId="a1e9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Жарсуатского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Жарсуатского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3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117 225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32 017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84 808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120 847,8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- 3 622,8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3 622,8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3 622,8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10-7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10-7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10-7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