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41df" w14:textId="b1a4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Карагандинского сельского округа Бурлинского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27 декабря 2023 года № 10-9.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Карагандинского сельского округа Бурлинского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67 112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2 451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64 216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67 564,1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- 452,1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452,1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452,1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13.06.2024 </w:t>
      </w:r>
      <w:r>
        <w:rPr>
          <w:rFonts w:ascii="Times New Roman"/>
          <w:b w:val="false"/>
          <w:i w:val="false"/>
          <w:color w:val="000000"/>
          <w:sz w:val="28"/>
        </w:rPr>
        <w:t>№ 16-9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4" w:id="20"/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Бурлинского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27 декабря 2023 года № 10-9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Карагандинского сельского округа на 2024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13.06.2024 </w:t>
      </w:r>
      <w:r>
        <w:rPr>
          <w:rFonts w:ascii="Times New Roman"/>
          <w:b w:val="false"/>
          <w:i w:val="false"/>
          <w:color w:val="ff0000"/>
          <w:sz w:val="28"/>
        </w:rPr>
        <w:t>№ 16-9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10-9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2025 год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10-9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2026 год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