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55ea" w14:textId="7d15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24-10 "О бюджете Карагандинского сельского округа Бурлинского района на 2023-20245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21 апреля 2023 года № 2-10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24-10 "О бюджете Карагандинского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Карагандинского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63 316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1 200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61 151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63 779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№2-10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