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9d079" w14:textId="689d0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Бурлинского районного маслихата от 23 декабря 2022 года № 24-13 "О бюджете Приурального сельского округа Бурлинского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Бурлинского районного маслихата Западно-Казахстанской области от 21 апреля 2023 года № 2-13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Бурлинский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Бурлинского районного маслихата от 23 декабря 2022 года № 24-13 "О бюджете Приурального сельского округа Бурлинского района на 2023-2025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Приурального сельского округа Бурлинского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59 675 тысяч тенге, в том числе по: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12 683 тысячи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350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46 642 тысячи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60 102 тысячи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тенге; 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- 427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427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427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К.Ермекбаев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апреля 2023 года № 2-13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 № 24-13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Приурального сельского округа на 2023 год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