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6b6a" w14:textId="0a16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№24-4 "О бюджете Аксуского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января 2023 года № 25-5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24-4 "О бюджете Аксуского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52 005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51 050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52 783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17января 2023 года № 25-5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